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e6c1" w14:textId="803e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декабря 2002 года № 1304 "Об утверждении Положения о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2015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2002 года № 1304 «Об утверждении Положения о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 (САПП Республики Казахстан, 2002 г., № 44, ст. 444)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Казахстанская часть совместных межправительственных комиссий (комитетов, советов) и их подкомиссий (подкомитетов, рабочих групп) по сотрудничеству с зарубежными странами (далее – казахстанская часть комиссий) осуществляет меры по реализации международных договоров, развитию международного двустороннего торгово-экономического, научно-технического и культурного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часть комиссий образовывается в соответствии с международными договорами Республики Казахстан и договоренностями,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 и выполнения достигнутых договоренностей, утвержденных Указом Президента Республики Казахстан от 12 августа 2010 года № 1037,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международных мероприятий на межправительственном и межведомственном уровнях, заседаний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а также реализации договоренностей межправительственного и межведомственного уровней, утвержденных постановлением Правительства Республики Казахстан от 11 ноября 2010 года № 1190.»;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Решение об утверждении перечня государственных органов Республики Казахстан, ответственных за ведение казахстанской части комиссий, принимается в установленном законодательством порядке Министерством иностранных дел Республики Казахстан по предварительному согласованию с Премьер-Министром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