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c9cd" w14:textId="dfac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2015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18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1207 "О признании утратившими силу некоторых решений Правительства Республики Казахстан" (САПП Республики Казахстан, 2013 г., № 63, ст. 874):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 2) пункта 1 вносится изменение на казахском языке, текст на русском языке не изменяется.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постановлением Правительства РК от 07.08.2015 </w:t>
      </w:r>
      <w:r>
        <w:rPr>
          <w:rFonts w:ascii="Times New Roman"/>
          <w:b w:val="false"/>
          <w:i w:val="false"/>
          <w:color w:val="000000"/>
          <w:sz w:val="28"/>
        </w:rPr>
        <w:t>№ 617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