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59dd" w14:textId="3cb5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"О практике рассмотрения уголовных дел в апелляционном порядке" от 19 декабря 2003 года № 13 и признании утратившими силу некоторых постановлений Пленума Верховного Суда Республики Казахстан и нормативных постановлений Верховного Суда Республики Казахстан"</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10 апреля 2015 года № 1.</w:t>
      </w:r>
    </w:p>
    <w:p>
      <w:pPr>
        <w:spacing w:after="0"/>
        <w:ind w:left="0"/>
        <w:jc w:val="both"/>
      </w:pPr>
      <w:r>
        <w:rPr>
          <w:rFonts w:ascii="Times New Roman"/>
          <w:b w:val="false"/>
          <w:i w:val="false"/>
          <w:color w:val="000000"/>
          <w:sz w:val="28"/>
        </w:rPr>
        <w:t>
      В связи с изменениями законодательства Республики Казахстан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1" w:id="0"/>
    <w:p>
      <w:pPr>
        <w:spacing w:after="0"/>
        <w:ind w:left="0"/>
        <w:jc w:val="both"/>
      </w:pPr>
      <w:r>
        <w:rPr>
          <w:rFonts w:ascii="Times New Roman"/>
          <w:b w:val="false"/>
          <w:i w:val="false"/>
          <w:color w:val="000000"/>
          <w:sz w:val="28"/>
        </w:rPr>
        <w:t xml:space="preserve">
      1. Внести следующие изменения и дополнения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 практике рассмотрения уголовных дел в апелляционном порядке" от 19 декабря 2003 года № 13 (с изменениями и дополнениями, внесенными нормативным постановлением Верховного Суда Республики Казахстан от 25 июня 2010 года № 18): </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слова "части первой статьи 396, части 5 статьи 403 УПК" заменить словами "частях 1 и 3 </w:t>
      </w:r>
      <w:r>
        <w:rPr>
          <w:rFonts w:ascii="Times New Roman"/>
          <w:b w:val="false"/>
          <w:i w:val="false"/>
          <w:color w:val="000000"/>
          <w:sz w:val="28"/>
        </w:rPr>
        <w:t>статьи 414</w:t>
      </w:r>
      <w:r>
        <w:rPr>
          <w:rFonts w:ascii="Times New Roman"/>
          <w:b w:val="false"/>
          <w:i w:val="false"/>
          <w:color w:val="000000"/>
          <w:sz w:val="28"/>
        </w:rPr>
        <w:t xml:space="preserve"> УПК";</w:t>
      </w:r>
    </w:p>
    <w:bookmarkEnd w:id="2"/>
    <w:bookmarkStart w:name="z4" w:id="3"/>
    <w:p>
      <w:pPr>
        <w:spacing w:after="0"/>
        <w:ind w:left="0"/>
        <w:jc w:val="both"/>
      </w:pPr>
      <w:r>
        <w:rPr>
          <w:rFonts w:ascii="Times New Roman"/>
          <w:b w:val="false"/>
          <w:i w:val="false"/>
          <w:color w:val="000000"/>
          <w:sz w:val="28"/>
        </w:rPr>
        <w:t>
      дополнить абзацами четвертым, пятым, шестым следующего содержания:</w:t>
      </w:r>
    </w:p>
    <w:bookmarkEnd w:id="3"/>
    <w:p>
      <w:pPr>
        <w:spacing w:after="0"/>
        <w:ind w:left="0"/>
        <w:jc w:val="both"/>
      </w:pPr>
      <w:r>
        <w:rPr>
          <w:rFonts w:ascii="Times New Roman"/>
          <w:b w:val="false"/>
          <w:i w:val="false"/>
          <w:color w:val="000000"/>
          <w:sz w:val="28"/>
        </w:rPr>
        <w:t xml:space="preserve">
      "При решении вопроса о принятии апелляционных жалоб, протеста суды первой инстанции обязаны выполнять требования части 2 </w:t>
      </w:r>
      <w:r>
        <w:rPr>
          <w:rFonts w:ascii="Times New Roman"/>
          <w:b w:val="false"/>
          <w:i w:val="false"/>
          <w:color w:val="000000"/>
          <w:sz w:val="28"/>
        </w:rPr>
        <w:t>статьи 423</w:t>
      </w:r>
      <w:r>
        <w:rPr>
          <w:rFonts w:ascii="Times New Roman"/>
          <w:b w:val="false"/>
          <w:i w:val="false"/>
          <w:color w:val="000000"/>
          <w:sz w:val="28"/>
        </w:rPr>
        <w:t xml:space="preserve"> УПК. Если несоответствие жалобы, протеста требованиям части первой указанной статьи установлено судом апелляционной инстанции, суд своим постановлением возвращает их авторам для надлежащего оформления с разъяснением возможности последующей подачи в суд, постановивший приговор, дело направляет в суд первой инстанции.</w:t>
      </w:r>
    </w:p>
    <w:p>
      <w:pPr>
        <w:spacing w:after="0"/>
        <w:ind w:left="0"/>
        <w:jc w:val="both"/>
      </w:pPr>
      <w:r>
        <w:rPr>
          <w:rFonts w:ascii="Times New Roman"/>
          <w:b w:val="false"/>
          <w:i w:val="false"/>
          <w:color w:val="000000"/>
          <w:sz w:val="28"/>
        </w:rPr>
        <w:t>
      При поступлении в апелляционную инстанцию частных жалоб, протеста на постановления суда первой инстанции, вынесенные во время судебного разбирательства до окончательного разрешения дела, необходимо обеспечивать их оперативное рассмотрение ввиду того, что решение апелляционной инстанции по ним может существенно повлиять на дальнейшее рассмотрение дела в суде первой инстанции.</w:t>
      </w:r>
    </w:p>
    <w:p>
      <w:pPr>
        <w:spacing w:after="0"/>
        <w:ind w:left="0"/>
        <w:jc w:val="both"/>
      </w:pPr>
      <w:r>
        <w:rPr>
          <w:rFonts w:ascii="Times New Roman"/>
          <w:b w:val="false"/>
          <w:i w:val="false"/>
          <w:color w:val="000000"/>
          <w:sz w:val="28"/>
        </w:rPr>
        <w:t>
      Суд первой инстанции вместе с жалобой, протестом должен направить в апелляционную инстанцию выделенный материал, касающийся предмета обжалования, опротестования.";</w:t>
      </w:r>
    </w:p>
    <w:bookmarkStart w:name="z5"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в абзаце первом:</w:t>
      </w:r>
    </w:p>
    <w:bookmarkEnd w:id="5"/>
    <w:bookmarkStart w:name="z7" w:id="6"/>
    <w:p>
      <w:pPr>
        <w:spacing w:after="0"/>
        <w:ind w:left="0"/>
        <w:jc w:val="both"/>
      </w:pPr>
      <w:r>
        <w:rPr>
          <w:rFonts w:ascii="Times New Roman"/>
          <w:b w:val="false"/>
          <w:i w:val="false"/>
          <w:color w:val="000000"/>
          <w:sz w:val="28"/>
        </w:rPr>
        <w:t>
      второе предложение изложить в следующей редакции:</w:t>
      </w:r>
    </w:p>
    <w:bookmarkEnd w:id="6"/>
    <w:p>
      <w:pPr>
        <w:spacing w:after="0"/>
        <w:ind w:left="0"/>
        <w:jc w:val="both"/>
      </w:pPr>
      <w:r>
        <w:rPr>
          <w:rFonts w:ascii="Times New Roman"/>
          <w:b w:val="false"/>
          <w:i w:val="false"/>
          <w:color w:val="000000"/>
          <w:sz w:val="28"/>
        </w:rPr>
        <w:t xml:space="preserve">
      "Жалоба, протест, поданные с пропуском срока, указанного в </w:t>
      </w:r>
      <w:r>
        <w:rPr>
          <w:rFonts w:ascii="Times New Roman"/>
          <w:b w:val="false"/>
          <w:i w:val="false"/>
          <w:color w:val="000000"/>
          <w:sz w:val="28"/>
        </w:rPr>
        <w:t>статье 418</w:t>
      </w:r>
      <w:r>
        <w:rPr>
          <w:rFonts w:ascii="Times New Roman"/>
          <w:b w:val="false"/>
          <w:i w:val="false"/>
          <w:color w:val="000000"/>
          <w:sz w:val="28"/>
        </w:rPr>
        <w:t xml:space="preserve"> УПК, при отсутствии ходатайства о его восстановлении, подлежат возвращению с указанием этого основания. Об этом судом первой инстанции выносится постановление, которое направляется автору с разъяснением порядка и срока его обжалования, опротестования.";</w:t>
      </w:r>
    </w:p>
    <w:bookmarkStart w:name="z8" w:id="7"/>
    <w:p>
      <w:pPr>
        <w:spacing w:after="0"/>
        <w:ind w:left="0"/>
        <w:jc w:val="both"/>
      </w:pPr>
      <w:r>
        <w:rPr>
          <w:rFonts w:ascii="Times New Roman"/>
          <w:b w:val="false"/>
          <w:i w:val="false"/>
          <w:color w:val="000000"/>
          <w:sz w:val="28"/>
        </w:rPr>
        <w:t>
      дополнить предложениями третьим и четвертым следующего содержания:</w:t>
      </w:r>
    </w:p>
    <w:bookmarkEnd w:id="7"/>
    <w:p>
      <w:pPr>
        <w:spacing w:after="0"/>
        <w:ind w:left="0"/>
        <w:jc w:val="both"/>
      </w:pPr>
      <w:r>
        <w:rPr>
          <w:rFonts w:ascii="Times New Roman"/>
          <w:b w:val="false"/>
          <w:i w:val="false"/>
          <w:color w:val="000000"/>
          <w:sz w:val="28"/>
        </w:rPr>
        <w:t>
      "При этом судья апелляционной инстанции в ходе подготовки дела к рассмотрению обязан принять меры к выявлению обстоятельств, препятствующих рассмотрению дела по существу. Если факт пропуска срока подачи апелляционных (частных) жалоб, протеста, принятых судом первой инстанции, выявлен в ходе рассмотрения дела в апелляционной инстанции, то судья (суд) должен вынести постановление об оставлении их без рассмотрения и возвратить дело в суд для надлежащего оформления.";</w:t>
      </w:r>
    </w:p>
    <w:bookmarkStart w:name="z9" w:id="8"/>
    <w:p>
      <w:pPr>
        <w:spacing w:after="0"/>
        <w:ind w:left="0"/>
        <w:jc w:val="both"/>
      </w:pPr>
      <w:r>
        <w:rPr>
          <w:rFonts w:ascii="Times New Roman"/>
          <w:b w:val="false"/>
          <w:i w:val="false"/>
          <w:color w:val="000000"/>
          <w:sz w:val="28"/>
        </w:rPr>
        <w:t>
      в абзаце втором:</w:t>
      </w:r>
    </w:p>
    <w:bookmarkEnd w:id="8"/>
    <w:bookmarkStart w:name="z10" w:id="9"/>
    <w:p>
      <w:pPr>
        <w:spacing w:after="0"/>
        <w:ind w:left="0"/>
        <w:jc w:val="both"/>
      </w:pPr>
      <w:r>
        <w:rPr>
          <w:rFonts w:ascii="Times New Roman"/>
          <w:b w:val="false"/>
          <w:i w:val="false"/>
          <w:color w:val="000000"/>
          <w:sz w:val="28"/>
        </w:rPr>
        <w:t>
      цифры "400" заменить цифрами "</w:t>
      </w:r>
      <w:r>
        <w:rPr>
          <w:rFonts w:ascii="Times New Roman"/>
          <w:b w:val="false"/>
          <w:i w:val="false"/>
          <w:color w:val="000000"/>
          <w:sz w:val="28"/>
        </w:rPr>
        <w:t>419</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дополнить предложениями вторым и третьим следующего содержания:</w:t>
      </w:r>
    </w:p>
    <w:bookmarkEnd w:id="10"/>
    <w:p>
      <w:pPr>
        <w:spacing w:after="0"/>
        <w:ind w:left="0"/>
        <w:jc w:val="both"/>
      </w:pPr>
      <w:r>
        <w:rPr>
          <w:rFonts w:ascii="Times New Roman"/>
          <w:b w:val="false"/>
          <w:i w:val="false"/>
          <w:color w:val="000000"/>
          <w:sz w:val="28"/>
        </w:rPr>
        <w:t xml:space="preserve">
      "Постановление о восстановлении пропущенного срока на подачу апелляционных жалоб, протеста не подлежит отдельному обжалованию, опротестованию, но может быть пересмотрено апелляционной инстанцией в случае, предусмотренном частью 2 </w:t>
      </w:r>
      <w:r>
        <w:rPr>
          <w:rFonts w:ascii="Times New Roman"/>
          <w:b w:val="false"/>
          <w:i w:val="false"/>
          <w:color w:val="000000"/>
          <w:sz w:val="28"/>
        </w:rPr>
        <w:t>статьи 419</w:t>
      </w:r>
      <w:r>
        <w:rPr>
          <w:rFonts w:ascii="Times New Roman"/>
          <w:b w:val="false"/>
          <w:i w:val="false"/>
          <w:color w:val="000000"/>
          <w:sz w:val="28"/>
        </w:rPr>
        <w:t xml:space="preserve"> УПК. При поступлении ходатайств о восстановлении пропущенного срока в апелляционную инстанцию, дело с жалобами, протестом и ходатайствами направляется в суд первой инстанции для их рассмотрения.";</w:t>
      </w:r>
    </w:p>
    <w:bookmarkStart w:name="z12" w:id="11"/>
    <w:p>
      <w:pPr>
        <w:spacing w:after="0"/>
        <w:ind w:left="0"/>
        <w:jc w:val="both"/>
      </w:pPr>
      <w:r>
        <w:rPr>
          <w:rFonts w:ascii="Times New Roman"/>
          <w:b w:val="false"/>
          <w:i w:val="false"/>
          <w:color w:val="000000"/>
          <w:sz w:val="28"/>
        </w:rPr>
        <w:t>
      дополнить абзацем четвертым следующего содержания:</w:t>
      </w:r>
    </w:p>
    <w:bookmarkEnd w:id="11"/>
    <w:p>
      <w:pPr>
        <w:spacing w:after="0"/>
        <w:ind w:left="0"/>
        <w:jc w:val="both"/>
      </w:pPr>
      <w:r>
        <w:rPr>
          <w:rFonts w:ascii="Times New Roman"/>
          <w:b w:val="false"/>
          <w:i w:val="false"/>
          <w:color w:val="000000"/>
          <w:sz w:val="28"/>
        </w:rPr>
        <w:t>
      "С целью соблюдения принципа уголовного процесса о праве каждого на судебную защиту своих прав и свобод суды при рассмотрении ходатайств о восстановлении срока апелляционного обжалования и жалоб на постановления об отказе в восстановлении пропущенного срока должны исключить случаи необоснованных отказов.";</w:t>
      </w:r>
    </w:p>
    <w:bookmarkStart w:name="z13" w:id="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в абзаце третьем:</w:t>
      </w:r>
    </w:p>
    <w:bookmarkEnd w:id="13"/>
    <w:bookmarkStart w:name="z15" w:id="14"/>
    <w:p>
      <w:pPr>
        <w:spacing w:after="0"/>
        <w:ind w:left="0"/>
        <w:jc w:val="both"/>
      </w:pPr>
      <w:r>
        <w:rPr>
          <w:rFonts w:ascii="Times New Roman"/>
          <w:b w:val="false"/>
          <w:i w:val="false"/>
          <w:color w:val="000000"/>
          <w:sz w:val="28"/>
        </w:rPr>
        <w:t xml:space="preserve">
      слова "части 3 статьи 402 УПК" заменить словами "части 5 </w:t>
      </w:r>
      <w:r>
        <w:rPr>
          <w:rFonts w:ascii="Times New Roman"/>
          <w:b w:val="false"/>
          <w:i w:val="false"/>
          <w:color w:val="000000"/>
          <w:sz w:val="28"/>
        </w:rPr>
        <w:t>статьи 423</w:t>
      </w:r>
      <w:r>
        <w:rPr>
          <w:rFonts w:ascii="Times New Roman"/>
          <w:b w:val="false"/>
          <w:i w:val="false"/>
          <w:color w:val="000000"/>
          <w:sz w:val="28"/>
        </w:rPr>
        <w:t xml:space="preserve"> УПК";</w:t>
      </w:r>
    </w:p>
    <w:bookmarkEnd w:id="14"/>
    <w:bookmarkStart w:name="z16" w:id="15"/>
    <w:p>
      <w:pPr>
        <w:spacing w:after="0"/>
        <w:ind w:left="0"/>
        <w:jc w:val="both"/>
      </w:pPr>
      <w:r>
        <w:rPr>
          <w:rFonts w:ascii="Times New Roman"/>
          <w:b w:val="false"/>
          <w:i w:val="false"/>
          <w:color w:val="000000"/>
          <w:sz w:val="28"/>
        </w:rPr>
        <w:t>
      в абзаце четвертом:</w:t>
      </w:r>
    </w:p>
    <w:bookmarkEnd w:id="15"/>
    <w:bookmarkStart w:name="z17" w:id="16"/>
    <w:p>
      <w:pPr>
        <w:spacing w:after="0"/>
        <w:ind w:left="0"/>
        <w:jc w:val="both"/>
      </w:pPr>
      <w:r>
        <w:rPr>
          <w:rFonts w:ascii="Times New Roman"/>
          <w:b w:val="false"/>
          <w:i w:val="false"/>
          <w:color w:val="000000"/>
          <w:sz w:val="28"/>
        </w:rPr>
        <w:t>
      цифры "97" заменить цифрами "</w:t>
      </w:r>
      <w:r>
        <w:rPr>
          <w:rFonts w:ascii="Times New Roman"/>
          <w:b w:val="false"/>
          <w:i w:val="false"/>
          <w:color w:val="000000"/>
          <w:sz w:val="28"/>
        </w:rPr>
        <w:t>94</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дополнить абзацем вторым следующего содержания: </w:t>
      </w:r>
    </w:p>
    <w:bookmarkEnd w:id="17"/>
    <w:p>
      <w:pPr>
        <w:spacing w:after="0"/>
        <w:ind w:left="0"/>
        <w:jc w:val="both"/>
      </w:pPr>
      <w:r>
        <w:rPr>
          <w:rFonts w:ascii="Times New Roman"/>
          <w:b w:val="false"/>
          <w:i w:val="false"/>
          <w:color w:val="000000"/>
          <w:sz w:val="28"/>
        </w:rPr>
        <w:t xml:space="preserve">
      "В апелляционном порядке дело должно быть рассмотрено в сроки, установленные </w:t>
      </w:r>
      <w:r>
        <w:rPr>
          <w:rFonts w:ascii="Times New Roman"/>
          <w:b w:val="false"/>
          <w:i w:val="false"/>
          <w:color w:val="000000"/>
          <w:sz w:val="28"/>
        </w:rPr>
        <w:t>статьей 425</w:t>
      </w:r>
      <w:r>
        <w:rPr>
          <w:rFonts w:ascii="Times New Roman"/>
          <w:b w:val="false"/>
          <w:i w:val="false"/>
          <w:color w:val="000000"/>
          <w:sz w:val="28"/>
        </w:rPr>
        <w:t xml:space="preserve"> УПК. При этом двухмесячный срок рассмотрения установлен для случаев, когда исследуются новые материалы и доказательства либо отменяется приговор и дело рассматривается в порядке, предусмотренном для суда первой инстанции. Продление срока рассмотрения должно носить исключительный характер, основания продления должны быть мотивированы в постановлении.";</w:t>
      </w:r>
    </w:p>
    <w:bookmarkStart w:name="z19" w:id="1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6</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в абзаце первом:</w:t>
      </w:r>
    </w:p>
    <w:bookmarkEnd w:id="19"/>
    <w:bookmarkStart w:name="z21" w:id="20"/>
    <w:p>
      <w:pPr>
        <w:spacing w:after="0"/>
        <w:ind w:left="0"/>
        <w:jc w:val="both"/>
      </w:pPr>
      <w:r>
        <w:rPr>
          <w:rFonts w:ascii="Times New Roman"/>
          <w:b w:val="false"/>
          <w:i w:val="false"/>
          <w:color w:val="000000"/>
          <w:sz w:val="28"/>
        </w:rPr>
        <w:t>
      слова "обязан проверить наличие в деле сведений о надлежащем извещении лиц, имеющих" заменить словами "по поступлении уголовного дела с жалобами, протестом, установив отсутствие обстоятельств, препятствующих назначению дела к слушанию, назначает судебное заседание, извещает стороны, имеющие";</w:t>
      </w:r>
    </w:p>
    <w:bookmarkEnd w:id="20"/>
    <w:bookmarkStart w:name="z22" w:id="21"/>
    <w:p>
      <w:pPr>
        <w:spacing w:after="0"/>
        <w:ind w:left="0"/>
        <w:jc w:val="both"/>
      </w:pPr>
      <w:r>
        <w:rPr>
          <w:rFonts w:ascii="Times New Roman"/>
          <w:b w:val="false"/>
          <w:i w:val="false"/>
          <w:color w:val="000000"/>
          <w:sz w:val="28"/>
        </w:rPr>
        <w:t xml:space="preserve">
      слова "в соответствии со статьями 396, 403 УПК" заменить словами "в соответствии со </w:t>
      </w:r>
      <w:r>
        <w:rPr>
          <w:rFonts w:ascii="Times New Roman"/>
          <w:b w:val="false"/>
          <w:i w:val="false"/>
          <w:color w:val="000000"/>
          <w:sz w:val="28"/>
        </w:rPr>
        <w:t>статьей 414</w:t>
      </w:r>
      <w:r>
        <w:rPr>
          <w:rFonts w:ascii="Times New Roman"/>
          <w:b w:val="false"/>
          <w:i w:val="false"/>
          <w:color w:val="000000"/>
          <w:sz w:val="28"/>
        </w:rPr>
        <w:t xml:space="preserve"> УПК";</w:t>
      </w:r>
    </w:p>
    <w:bookmarkEnd w:id="21"/>
    <w:bookmarkStart w:name="z23" w:id="22"/>
    <w:p>
      <w:pPr>
        <w:spacing w:after="0"/>
        <w:ind w:left="0"/>
        <w:jc w:val="both"/>
      </w:pPr>
      <w:r>
        <w:rPr>
          <w:rFonts w:ascii="Times New Roman"/>
          <w:b w:val="false"/>
          <w:i w:val="false"/>
          <w:color w:val="000000"/>
          <w:sz w:val="28"/>
        </w:rPr>
        <w:t>
      дополнить предложением следующего содержания:</w:t>
      </w:r>
    </w:p>
    <w:bookmarkEnd w:id="22"/>
    <w:p>
      <w:pPr>
        <w:spacing w:after="0"/>
        <w:ind w:left="0"/>
        <w:jc w:val="both"/>
      </w:pPr>
      <w:r>
        <w:rPr>
          <w:rFonts w:ascii="Times New Roman"/>
          <w:b w:val="false"/>
          <w:i w:val="false"/>
          <w:color w:val="000000"/>
          <w:sz w:val="28"/>
        </w:rPr>
        <w:t>
      "Для соблюдения и расширения прав лиц, вовлеченных в сферу уголовного судопроизводства, в целях упрощения процесса отправления правосудия судами апелляционной инстанции должны применяться информационные технологии.";</w:t>
      </w:r>
    </w:p>
    <w:bookmarkStart w:name="z24" w:id="23"/>
    <w:p>
      <w:pPr>
        <w:spacing w:after="0"/>
        <w:ind w:left="0"/>
        <w:jc w:val="both"/>
      </w:pPr>
      <w:r>
        <w:rPr>
          <w:rFonts w:ascii="Times New Roman"/>
          <w:b w:val="false"/>
          <w:i w:val="false"/>
          <w:color w:val="000000"/>
          <w:sz w:val="28"/>
        </w:rPr>
        <w:t>
      в абзаце четвертом:</w:t>
      </w:r>
    </w:p>
    <w:bookmarkEnd w:id="23"/>
    <w:bookmarkStart w:name="z25" w:id="24"/>
    <w:p>
      <w:pPr>
        <w:spacing w:after="0"/>
        <w:ind w:left="0"/>
        <w:jc w:val="both"/>
      </w:pPr>
      <w:r>
        <w:rPr>
          <w:rFonts w:ascii="Times New Roman"/>
          <w:b w:val="false"/>
          <w:i w:val="false"/>
          <w:color w:val="000000"/>
          <w:sz w:val="28"/>
        </w:rPr>
        <w:t>
      цифры "408", "71", "408" заменить цифрами "</w:t>
      </w:r>
      <w:r>
        <w:rPr>
          <w:rFonts w:ascii="Times New Roman"/>
          <w:b w:val="false"/>
          <w:i w:val="false"/>
          <w:color w:val="000000"/>
          <w:sz w:val="28"/>
        </w:rPr>
        <w:t>428</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428</w:t>
      </w:r>
      <w:r>
        <w:rPr>
          <w:rFonts w:ascii="Times New Roman"/>
          <w:b w:val="false"/>
          <w:i w:val="false"/>
          <w:color w:val="000000"/>
          <w:sz w:val="28"/>
        </w:rPr>
        <w:t>" соответственно;</w:t>
      </w:r>
    </w:p>
    <w:bookmarkEnd w:id="24"/>
    <w:bookmarkStart w:name="z26" w:id="2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7</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в абзаце втором:</w:t>
      </w:r>
    </w:p>
    <w:bookmarkEnd w:id="26"/>
    <w:bookmarkStart w:name="z28" w:id="27"/>
    <w:p>
      <w:pPr>
        <w:spacing w:after="0"/>
        <w:ind w:left="0"/>
        <w:jc w:val="both"/>
      </w:pPr>
      <w:r>
        <w:rPr>
          <w:rFonts w:ascii="Times New Roman"/>
          <w:b w:val="false"/>
          <w:i w:val="false"/>
          <w:color w:val="000000"/>
          <w:sz w:val="28"/>
        </w:rPr>
        <w:t>
      цифры "408" заменить цифрами "</w:t>
      </w:r>
      <w:r>
        <w:rPr>
          <w:rFonts w:ascii="Times New Roman"/>
          <w:b w:val="false"/>
          <w:i w:val="false"/>
          <w:color w:val="000000"/>
          <w:sz w:val="28"/>
        </w:rPr>
        <w:t>428</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8</w:t>
      </w:r>
      <w:r>
        <w:rPr>
          <w:rFonts w:ascii="Times New Roman"/>
          <w:b w:val="false"/>
          <w:i w:val="false"/>
          <w:color w:val="000000"/>
          <w:sz w:val="28"/>
        </w:rPr>
        <w:t xml:space="preserve">: </w:t>
      </w:r>
    </w:p>
    <w:bookmarkEnd w:id="28"/>
    <w:bookmarkStart w:name="z30" w:id="29"/>
    <w:p>
      <w:pPr>
        <w:spacing w:after="0"/>
        <w:ind w:left="0"/>
        <w:jc w:val="both"/>
      </w:pPr>
      <w:r>
        <w:rPr>
          <w:rFonts w:ascii="Times New Roman"/>
          <w:b w:val="false"/>
          <w:i w:val="false"/>
          <w:color w:val="000000"/>
          <w:sz w:val="28"/>
        </w:rPr>
        <w:t>
      в абзаце первом:</w:t>
      </w:r>
    </w:p>
    <w:bookmarkEnd w:id="29"/>
    <w:bookmarkStart w:name="z31" w:id="30"/>
    <w:p>
      <w:pPr>
        <w:spacing w:after="0"/>
        <w:ind w:left="0"/>
        <w:jc w:val="both"/>
      </w:pPr>
      <w:r>
        <w:rPr>
          <w:rFonts w:ascii="Times New Roman"/>
          <w:b w:val="false"/>
          <w:i w:val="false"/>
          <w:color w:val="000000"/>
          <w:sz w:val="28"/>
        </w:rPr>
        <w:t xml:space="preserve">
      слова "статьи 405 УПК" заменить словами "части 1 </w:t>
      </w:r>
      <w:r>
        <w:rPr>
          <w:rFonts w:ascii="Times New Roman"/>
          <w:b w:val="false"/>
          <w:i w:val="false"/>
          <w:color w:val="000000"/>
          <w:sz w:val="28"/>
        </w:rPr>
        <w:t>статьи 424</w:t>
      </w:r>
      <w:r>
        <w:rPr>
          <w:rFonts w:ascii="Times New Roman"/>
          <w:b w:val="false"/>
          <w:i w:val="false"/>
          <w:color w:val="000000"/>
          <w:sz w:val="28"/>
        </w:rPr>
        <w:t xml:space="preserve"> УПК";</w:t>
      </w:r>
    </w:p>
    <w:bookmarkEnd w:id="30"/>
    <w:bookmarkStart w:name="z32" w:id="31"/>
    <w:p>
      <w:pPr>
        <w:spacing w:after="0"/>
        <w:ind w:left="0"/>
        <w:jc w:val="both"/>
      </w:pPr>
      <w:r>
        <w:rPr>
          <w:rFonts w:ascii="Times New Roman"/>
          <w:b w:val="false"/>
          <w:i w:val="false"/>
          <w:color w:val="000000"/>
          <w:sz w:val="28"/>
        </w:rPr>
        <w:t>
      в абзацах втором и третьем:</w:t>
      </w:r>
    </w:p>
    <w:bookmarkEnd w:id="31"/>
    <w:bookmarkStart w:name="z33" w:id="32"/>
    <w:p>
      <w:pPr>
        <w:spacing w:after="0"/>
        <w:ind w:left="0"/>
        <w:jc w:val="both"/>
      </w:pPr>
      <w:r>
        <w:rPr>
          <w:rFonts w:ascii="Times New Roman"/>
          <w:b w:val="false"/>
          <w:i w:val="false"/>
          <w:color w:val="000000"/>
          <w:sz w:val="28"/>
        </w:rPr>
        <w:t>
      цифры "404" заменить цифрами "</w:t>
      </w:r>
      <w:r>
        <w:rPr>
          <w:rFonts w:ascii="Times New Roman"/>
          <w:b w:val="false"/>
          <w:i w:val="false"/>
          <w:color w:val="000000"/>
          <w:sz w:val="28"/>
        </w:rPr>
        <w:t>426</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End w:id="33"/>
    <w:p>
      <w:pPr>
        <w:spacing w:after="0"/>
        <w:ind w:left="0"/>
        <w:jc w:val="both"/>
      </w:pPr>
      <w:r>
        <w:rPr>
          <w:rFonts w:ascii="Times New Roman"/>
          <w:b w:val="false"/>
          <w:i w:val="false"/>
          <w:color w:val="000000"/>
          <w:sz w:val="28"/>
        </w:rPr>
        <w:t xml:space="preserve">
      "9. Состав суда при рассмотрении дел в апелляционной инстанции определяется в соответствии с частью 2 </w:t>
      </w:r>
      <w:r>
        <w:rPr>
          <w:rFonts w:ascii="Times New Roman"/>
          <w:b w:val="false"/>
          <w:i w:val="false"/>
          <w:color w:val="000000"/>
          <w:sz w:val="28"/>
        </w:rPr>
        <w:t>статьи 52</w:t>
      </w:r>
      <w:r>
        <w:rPr>
          <w:rFonts w:ascii="Times New Roman"/>
          <w:b w:val="false"/>
          <w:i w:val="false"/>
          <w:color w:val="000000"/>
          <w:sz w:val="28"/>
        </w:rPr>
        <w:t xml:space="preserve"> УПК. Коллегиальное рассмотрение дел допускается только в случаях, если приговор, постановление вынесены по особо тяжкому преступлению либо, если совокупность преступлений включает хотя бы одно особо тяжкое преступление, а также по делам, рассмотренным с участием присяжных заседателей. Если действия лица, обвиняемого в совершении особо тяжких преступлений, приговором суда квалифицированы по менее тяжким статьям, такое дело подлежит рассмотрению в апелляционной инстанции судьей единолично.";</w:t>
      </w:r>
    </w:p>
    <w:bookmarkStart w:name="z35" w:id="3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10</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цифры "409" заменить цифрами "</w:t>
      </w:r>
      <w:r>
        <w:rPr>
          <w:rFonts w:ascii="Times New Roman"/>
          <w:b w:val="false"/>
          <w:i w:val="false"/>
          <w:color w:val="000000"/>
          <w:sz w:val="28"/>
        </w:rPr>
        <w:t>429</w:t>
      </w:r>
      <w:r>
        <w:rPr>
          <w:rFonts w:ascii="Times New Roman"/>
          <w:b w:val="false"/>
          <w:i w:val="false"/>
          <w:color w:val="000000"/>
          <w:sz w:val="28"/>
        </w:rPr>
        <w:t>";</w:t>
      </w:r>
    </w:p>
    <w:bookmarkEnd w:id="35"/>
    <w:bookmarkStart w:name="z37" w:id="36"/>
    <w:p>
      <w:pPr>
        <w:spacing w:after="0"/>
        <w:ind w:left="0"/>
        <w:jc w:val="both"/>
      </w:pPr>
      <w:r>
        <w:rPr>
          <w:rFonts w:ascii="Times New Roman"/>
          <w:b w:val="false"/>
          <w:i w:val="false"/>
          <w:color w:val="000000"/>
          <w:sz w:val="28"/>
        </w:rPr>
        <w:t>
      цифры "116" заменить цифрами "</w:t>
      </w:r>
      <w:r>
        <w:rPr>
          <w:rFonts w:ascii="Times New Roman"/>
          <w:b w:val="false"/>
          <w:i w:val="false"/>
          <w:color w:val="000000"/>
          <w:sz w:val="28"/>
        </w:rPr>
        <w:t>112</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11</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цифры "409" заменить словами "</w:t>
      </w:r>
      <w:r>
        <w:rPr>
          <w:rFonts w:ascii="Times New Roman"/>
          <w:b w:val="false"/>
          <w:i w:val="false"/>
          <w:color w:val="000000"/>
          <w:sz w:val="28"/>
        </w:rPr>
        <w:t>429</w:t>
      </w:r>
      <w:r>
        <w:rPr>
          <w:rFonts w:ascii="Times New Roman"/>
          <w:b w:val="false"/>
          <w:i w:val="false"/>
          <w:color w:val="000000"/>
          <w:sz w:val="28"/>
        </w:rPr>
        <w:t xml:space="preserve"> УПК";</w:t>
      </w:r>
    </w:p>
    <w:bookmarkEnd w:id="38"/>
    <w:bookmarkStart w:name="z40" w:id="3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12</w:t>
      </w:r>
      <w:r>
        <w:rPr>
          <w:rFonts w:ascii="Times New Roman"/>
          <w:b w:val="false"/>
          <w:i w:val="false"/>
          <w:color w:val="000000"/>
          <w:sz w:val="28"/>
        </w:rPr>
        <w:t xml:space="preserve">: </w:t>
      </w:r>
    </w:p>
    <w:bookmarkEnd w:id="39"/>
    <w:bookmarkStart w:name="z41" w:id="40"/>
    <w:p>
      <w:pPr>
        <w:spacing w:after="0"/>
        <w:ind w:left="0"/>
        <w:jc w:val="both"/>
      </w:pPr>
      <w:r>
        <w:rPr>
          <w:rFonts w:ascii="Times New Roman"/>
          <w:b w:val="false"/>
          <w:i w:val="false"/>
          <w:color w:val="000000"/>
          <w:sz w:val="28"/>
        </w:rPr>
        <w:t>
      цифры "317", "405" заменить цифрами "</w:t>
      </w:r>
      <w:r>
        <w:rPr>
          <w:rFonts w:ascii="Times New Roman"/>
          <w:b w:val="false"/>
          <w:i w:val="false"/>
          <w:color w:val="000000"/>
          <w:sz w:val="28"/>
        </w:rPr>
        <w:t>337</w:t>
      </w:r>
      <w:r>
        <w:rPr>
          <w:rFonts w:ascii="Times New Roman"/>
          <w:b w:val="false"/>
          <w:i w:val="false"/>
          <w:color w:val="000000"/>
          <w:sz w:val="28"/>
        </w:rPr>
        <w:t>", "</w:t>
      </w:r>
      <w:r>
        <w:rPr>
          <w:rFonts w:ascii="Times New Roman"/>
          <w:b w:val="false"/>
          <w:i w:val="false"/>
          <w:color w:val="000000"/>
          <w:sz w:val="28"/>
        </w:rPr>
        <w:t>424</w:t>
      </w:r>
      <w:r>
        <w:rPr>
          <w:rFonts w:ascii="Times New Roman"/>
          <w:b w:val="false"/>
          <w:i w:val="false"/>
          <w:color w:val="000000"/>
          <w:sz w:val="28"/>
        </w:rPr>
        <w:t>" соответственно;</w:t>
      </w:r>
    </w:p>
    <w:bookmarkEnd w:id="40"/>
    <w:bookmarkStart w:name="z42" w:id="41"/>
    <w:p>
      <w:pPr>
        <w:spacing w:after="0"/>
        <w:ind w:left="0"/>
        <w:jc w:val="both"/>
      </w:pPr>
      <w:r>
        <w:rPr>
          <w:rFonts w:ascii="Times New Roman"/>
          <w:b w:val="false"/>
          <w:i w:val="false"/>
          <w:color w:val="000000"/>
          <w:sz w:val="28"/>
        </w:rPr>
        <w:t>
      слова "статей 420, 421 УПК" заменить словами "</w:t>
      </w:r>
      <w:r>
        <w:rPr>
          <w:rFonts w:ascii="Times New Roman"/>
          <w:b w:val="false"/>
          <w:i w:val="false"/>
          <w:color w:val="000000"/>
          <w:sz w:val="28"/>
        </w:rPr>
        <w:t>статей 442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УПК";</w:t>
      </w:r>
    </w:p>
    <w:bookmarkEnd w:id="41"/>
    <w:bookmarkStart w:name="z43" w:id="4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14</w:t>
      </w:r>
      <w:r>
        <w:rPr>
          <w:rFonts w:ascii="Times New Roman"/>
          <w:b w:val="false"/>
          <w:i w:val="false"/>
          <w:color w:val="000000"/>
          <w:sz w:val="28"/>
        </w:rPr>
        <w:t>:</w:t>
      </w:r>
    </w:p>
    <w:bookmarkEnd w:id="42"/>
    <w:bookmarkStart w:name="z44" w:id="43"/>
    <w:p>
      <w:pPr>
        <w:spacing w:after="0"/>
        <w:ind w:left="0"/>
        <w:jc w:val="both"/>
      </w:pPr>
      <w:r>
        <w:rPr>
          <w:rFonts w:ascii="Times New Roman"/>
          <w:b w:val="false"/>
          <w:i w:val="false"/>
          <w:color w:val="000000"/>
          <w:sz w:val="28"/>
        </w:rPr>
        <w:t xml:space="preserve">
      в абзаце первом: </w:t>
      </w:r>
    </w:p>
    <w:bookmarkEnd w:id="43"/>
    <w:bookmarkStart w:name="z45" w:id="44"/>
    <w:p>
      <w:pPr>
        <w:spacing w:after="0"/>
        <w:ind w:left="0"/>
        <w:jc w:val="both"/>
      </w:pPr>
      <w:r>
        <w:rPr>
          <w:rFonts w:ascii="Times New Roman"/>
          <w:b w:val="false"/>
          <w:i w:val="false"/>
          <w:color w:val="000000"/>
          <w:sz w:val="28"/>
        </w:rPr>
        <w:t>
      слова "или по собственной инициативе" исключить;</w:t>
      </w:r>
    </w:p>
    <w:bookmarkEnd w:id="44"/>
    <w:bookmarkStart w:name="z46" w:id="45"/>
    <w:p>
      <w:pPr>
        <w:spacing w:after="0"/>
        <w:ind w:left="0"/>
        <w:jc w:val="both"/>
      </w:pPr>
      <w:r>
        <w:rPr>
          <w:rFonts w:ascii="Times New Roman"/>
          <w:b w:val="false"/>
          <w:i w:val="false"/>
          <w:color w:val="000000"/>
          <w:sz w:val="28"/>
        </w:rPr>
        <w:t>
      цифры "410" заменить цифрами "</w:t>
      </w:r>
      <w:r>
        <w:rPr>
          <w:rFonts w:ascii="Times New Roman"/>
          <w:b w:val="false"/>
          <w:i w:val="false"/>
          <w:color w:val="000000"/>
          <w:sz w:val="28"/>
        </w:rPr>
        <w:t>430</w:t>
      </w:r>
      <w:r>
        <w:rPr>
          <w:rFonts w:ascii="Times New Roman"/>
          <w:b w:val="false"/>
          <w:i w:val="false"/>
          <w:color w:val="000000"/>
          <w:sz w:val="28"/>
        </w:rPr>
        <w:t>";</w:t>
      </w:r>
    </w:p>
    <w:bookmarkEnd w:id="45"/>
    <w:bookmarkStart w:name="z47" w:id="46"/>
    <w:p>
      <w:pPr>
        <w:spacing w:after="0"/>
        <w:ind w:left="0"/>
        <w:jc w:val="both"/>
      </w:pPr>
      <w:r>
        <w:rPr>
          <w:rFonts w:ascii="Times New Roman"/>
          <w:b w:val="false"/>
          <w:i w:val="false"/>
          <w:color w:val="000000"/>
          <w:sz w:val="28"/>
        </w:rPr>
        <w:t>
      дополнить абзацем вторым следующего содержания:</w:t>
      </w:r>
    </w:p>
    <w:bookmarkEnd w:id="46"/>
    <w:p>
      <w:pPr>
        <w:spacing w:after="0"/>
        <w:ind w:left="0"/>
        <w:jc w:val="both"/>
      </w:pPr>
      <w:r>
        <w:rPr>
          <w:rFonts w:ascii="Times New Roman"/>
          <w:b w:val="false"/>
          <w:i w:val="false"/>
          <w:color w:val="000000"/>
          <w:sz w:val="28"/>
        </w:rPr>
        <w:t xml:space="preserve">
      "По делам, рассмотренным в согласительном производстве, суд апелляционной инстанции проверяет законность судебных актов только в части соблюдения закона при заключении процессуального соглашения и порядка производства по делу в суде. При рассмотрении жалоб, протеста на постановление о прекращении дела по основаниям, предусмотренным </w:t>
      </w:r>
      <w:r>
        <w:rPr>
          <w:rFonts w:ascii="Times New Roman"/>
          <w:b w:val="false"/>
          <w:i w:val="false"/>
          <w:color w:val="000000"/>
          <w:sz w:val="28"/>
        </w:rPr>
        <w:t>статьей 68</w:t>
      </w:r>
      <w:r>
        <w:rPr>
          <w:rFonts w:ascii="Times New Roman"/>
          <w:b w:val="false"/>
          <w:i w:val="false"/>
          <w:color w:val="000000"/>
          <w:sz w:val="28"/>
        </w:rPr>
        <w:t xml:space="preserve"> Уголовного кодекса Республики Казахстан (далее - УК), суд апелляционной инстанции проверяет законность соглашения о достижении примирения сторонами наряду с другими обстоятельствами, имеющими значение для правильного разрешения дела.";</w:t>
      </w:r>
    </w:p>
    <w:bookmarkStart w:name="z48" w:id="47"/>
    <w:p>
      <w:pPr>
        <w:spacing w:after="0"/>
        <w:ind w:left="0"/>
        <w:jc w:val="both"/>
      </w:pPr>
      <w:r>
        <w:rPr>
          <w:rFonts w:ascii="Times New Roman"/>
          <w:b w:val="false"/>
          <w:i w:val="false"/>
          <w:color w:val="000000"/>
          <w:sz w:val="28"/>
        </w:rPr>
        <w:t>
      в абзаце третьем:</w:t>
      </w:r>
    </w:p>
    <w:bookmarkEnd w:id="47"/>
    <w:bookmarkStart w:name="z49" w:id="48"/>
    <w:p>
      <w:pPr>
        <w:spacing w:after="0"/>
        <w:ind w:left="0"/>
        <w:jc w:val="both"/>
      </w:pPr>
      <w:r>
        <w:rPr>
          <w:rFonts w:ascii="Times New Roman"/>
          <w:b w:val="false"/>
          <w:i w:val="false"/>
          <w:color w:val="000000"/>
          <w:sz w:val="28"/>
        </w:rPr>
        <w:t>
      цифры "409" заменить цифрами "</w:t>
      </w:r>
      <w:r>
        <w:rPr>
          <w:rFonts w:ascii="Times New Roman"/>
          <w:b w:val="false"/>
          <w:i w:val="false"/>
          <w:color w:val="000000"/>
          <w:sz w:val="28"/>
        </w:rPr>
        <w:t>429</w:t>
      </w:r>
      <w:r>
        <w:rPr>
          <w:rFonts w:ascii="Times New Roman"/>
          <w:b w:val="false"/>
          <w:i w:val="false"/>
          <w:color w:val="000000"/>
          <w:sz w:val="28"/>
        </w:rPr>
        <w:t>";</w:t>
      </w:r>
    </w:p>
    <w:bookmarkEnd w:id="48"/>
    <w:bookmarkStart w:name="z50" w:id="49"/>
    <w:p>
      <w:pPr>
        <w:spacing w:after="0"/>
        <w:ind w:left="0"/>
        <w:jc w:val="both"/>
      </w:pPr>
      <w:r>
        <w:rPr>
          <w:rFonts w:ascii="Times New Roman"/>
          <w:b w:val="false"/>
          <w:i w:val="false"/>
          <w:color w:val="000000"/>
          <w:sz w:val="28"/>
        </w:rPr>
        <w:t>
      в абзаце четвертом:</w:t>
      </w:r>
    </w:p>
    <w:bookmarkEnd w:id="49"/>
    <w:bookmarkStart w:name="z51" w:id="50"/>
    <w:p>
      <w:pPr>
        <w:spacing w:after="0"/>
        <w:ind w:left="0"/>
        <w:jc w:val="both"/>
      </w:pPr>
      <w:r>
        <w:rPr>
          <w:rFonts w:ascii="Times New Roman"/>
          <w:b w:val="false"/>
          <w:i w:val="false"/>
          <w:color w:val="000000"/>
          <w:sz w:val="28"/>
        </w:rPr>
        <w:t xml:space="preserve">
      слова "предусмотренных частью 7 статьи 409" заменить словами "предусмотренных частью 8 </w:t>
      </w:r>
      <w:r>
        <w:rPr>
          <w:rFonts w:ascii="Times New Roman"/>
          <w:b w:val="false"/>
          <w:i w:val="false"/>
          <w:color w:val="000000"/>
          <w:sz w:val="28"/>
        </w:rPr>
        <w:t>статьи 429</w:t>
      </w:r>
      <w:r>
        <w:rPr>
          <w:rFonts w:ascii="Times New Roman"/>
          <w:b w:val="false"/>
          <w:i w:val="false"/>
          <w:color w:val="000000"/>
          <w:sz w:val="28"/>
        </w:rPr>
        <w:t>";</w:t>
      </w:r>
    </w:p>
    <w:bookmarkEnd w:id="50"/>
    <w:bookmarkStart w:name="z52" w:id="5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15</w:t>
      </w:r>
      <w:r>
        <w:rPr>
          <w:rFonts w:ascii="Times New Roman"/>
          <w:b w:val="false"/>
          <w:i w:val="false"/>
          <w:color w:val="000000"/>
          <w:sz w:val="28"/>
        </w:rPr>
        <w:t>:</w:t>
      </w:r>
    </w:p>
    <w:bookmarkEnd w:id="51"/>
    <w:bookmarkStart w:name="z53" w:id="52"/>
    <w:p>
      <w:pPr>
        <w:spacing w:after="0"/>
        <w:ind w:left="0"/>
        <w:jc w:val="both"/>
      </w:pPr>
      <w:r>
        <w:rPr>
          <w:rFonts w:ascii="Times New Roman"/>
          <w:b w:val="false"/>
          <w:i w:val="false"/>
          <w:color w:val="000000"/>
          <w:sz w:val="28"/>
        </w:rPr>
        <w:t xml:space="preserve">
      в абзаце первом: </w:t>
      </w:r>
    </w:p>
    <w:bookmarkEnd w:id="52"/>
    <w:bookmarkStart w:name="z54" w:id="53"/>
    <w:p>
      <w:pPr>
        <w:spacing w:after="0"/>
        <w:ind w:left="0"/>
        <w:jc w:val="both"/>
      </w:pPr>
      <w:r>
        <w:rPr>
          <w:rFonts w:ascii="Times New Roman"/>
          <w:b w:val="false"/>
          <w:i w:val="false"/>
          <w:color w:val="000000"/>
          <w:sz w:val="28"/>
        </w:rPr>
        <w:t>
      цифры "411" заменить цифрами "</w:t>
      </w:r>
      <w:r>
        <w:rPr>
          <w:rFonts w:ascii="Times New Roman"/>
          <w:b w:val="false"/>
          <w:i w:val="false"/>
          <w:color w:val="000000"/>
          <w:sz w:val="28"/>
        </w:rPr>
        <w:t>431</w:t>
      </w:r>
      <w:r>
        <w:rPr>
          <w:rFonts w:ascii="Times New Roman"/>
          <w:b w:val="false"/>
          <w:i w:val="false"/>
          <w:color w:val="000000"/>
          <w:sz w:val="28"/>
        </w:rPr>
        <w:t>";</w:t>
      </w:r>
    </w:p>
    <w:bookmarkEnd w:id="53"/>
    <w:bookmarkStart w:name="z55" w:id="54"/>
    <w:p>
      <w:pPr>
        <w:spacing w:after="0"/>
        <w:ind w:left="0"/>
        <w:jc w:val="both"/>
      </w:pPr>
      <w:r>
        <w:rPr>
          <w:rFonts w:ascii="Times New Roman"/>
          <w:b w:val="false"/>
          <w:i w:val="false"/>
          <w:color w:val="000000"/>
          <w:sz w:val="28"/>
        </w:rPr>
        <w:t>
      в абзаце втором:</w:t>
      </w:r>
    </w:p>
    <w:bookmarkEnd w:id="54"/>
    <w:bookmarkStart w:name="z56" w:id="55"/>
    <w:p>
      <w:pPr>
        <w:spacing w:after="0"/>
        <w:ind w:left="0"/>
        <w:jc w:val="both"/>
      </w:pPr>
      <w:r>
        <w:rPr>
          <w:rFonts w:ascii="Times New Roman"/>
          <w:b w:val="false"/>
          <w:i w:val="false"/>
          <w:color w:val="000000"/>
          <w:sz w:val="28"/>
        </w:rPr>
        <w:t xml:space="preserve">
      слова "пунктами 1)-3), 7)-8) части первой статьи 411 УПК" заменить словами "пунктами 1)-3), 6)-8) части 1 </w:t>
      </w:r>
      <w:r>
        <w:rPr>
          <w:rFonts w:ascii="Times New Roman"/>
          <w:b w:val="false"/>
          <w:i w:val="false"/>
          <w:color w:val="000000"/>
          <w:sz w:val="28"/>
        </w:rPr>
        <w:t>статьи 431</w:t>
      </w:r>
      <w:r>
        <w:rPr>
          <w:rFonts w:ascii="Times New Roman"/>
          <w:b w:val="false"/>
          <w:i w:val="false"/>
          <w:color w:val="000000"/>
          <w:sz w:val="28"/>
        </w:rPr>
        <w:t xml:space="preserve"> УПК";</w:t>
      </w:r>
    </w:p>
    <w:bookmarkEnd w:id="55"/>
    <w:bookmarkStart w:name="z57" w:id="56"/>
    <w:p>
      <w:pPr>
        <w:spacing w:after="0"/>
        <w:ind w:left="0"/>
        <w:jc w:val="both"/>
      </w:pPr>
      <w:r>
        <w:rPr>
          <w:rFonts w:ascii="Times New Roman"/>
          <w:b w:val="false"/>
          <w:i w:val="false"/>
          <w:color w:val="000000"/>
          <w:sz w:val="28"/>
        </w:rPr>
        <w:t xml:space="preserve">
      слова "пунктами 4)-6) части первой статьи 411 УПК" заменить словами "пунктами 4), 5) части 1 </w:t>
      </w:r>
      <w:r>
        <w:rPr>
          <w:rFonts w:ascii="Times New Roman"/>
          <w:b w:val="false"/>
          <w:i w:val="false"/>
          <w:color w:val="000000"/>
          <w:sz w:val="28"/>
        </w:rPr>
        <w:t>статьи 431</w:t>
      </w:r>
      <w:r>
        <w:rPr>
          <w:rFonts w:ascii="Times New Roman"/>
          <w:b w:val="false"/>
          <w:i w:val="false"/>
          <w:color w:val="000000"/>
          <w:sz w:val="28"/>
        </w:rPr>
        <w:t xml:space="preserve"> УПК";</w:t>
      </w:r>
    </w:p>
    <w:bookmarkEnd w:id="56"/>
    <w:bookmarkStart w:name="z58" w:id="57"/>
    <w:p>
      <w:pPr>
        <w:spacing w:after="0"/>
        <w:ind w:left="0"/>
        <w:jc w:val="both"/>
      </w:pPr>
      <w:r>
        <w:rPr>
          <w:rFonts w:ascii="Times New Roman"/>
          <w:b w:val="false"/>
          <w:i w:val="false"/>
          <w:color w:val="000000"/>
          <w:sz w:val="28"/>
        </w:rPr>
        <w:t>
      слова "главы 44 УПК" заменить словами "</w:t>
      </w:r>
      <w:r>
        <w:rPr>
          <w:rFonts w:ascii="Times New Roman"/>
          <w:b w:val="false"/>
          <w:i w:val="false"/>
          <w:color w:val="000000"/>
          <w:sz w:val="28"/>
        </w:rPr>
        <w:t>главы 46</w:t>
      </w:r>
      <w:r>
        <w:rPr>
          <w:rFonts w:ascii="Times New Roman"/>
          <w:b w:val="false"/>
          <w:i w:val="false"/>
          <w:color w:val="000000"/>
          <w:sz w:val="28"/>
        </w:rPr>
        <w:t xml:space="preserve"> УПК";</w:t>
      </w:r>
    </w:p>
    <w:bookmarkEnd w:id="57"/>
    <w:bookmarkStart w:name="z59" w:id="58"/>
    <w:p>
      <w:pPr>
        <w:spacing w:after="0"/>
        <w:ind w:left="0"/>
        <w:jc w:val="both"/>
      </w:pPr>
      <w:r>
        <w:rPr>
          <w:rFonts w:ascii="Times New Roman"/>
          <w:b w:val="false"/>
          <w:i w:val="false"/>
          <w:color w:val="000000"/>
          <w:sz w:val="28"/>
        </w:rPr>
        <w:t>
      слова "статей 377-383 УПК" заменить словами "</w:t>
      </w:r>
      <w:r>
        <w:rPr>
          <w:rFonts w:ascii="Times New Roman"/>
          <w:b w:val="false"/>
          <w:i w:val="false"/>
          <w:color w:val="000000"/>
          <w:sz w:val="28"/>
        </w:rPr>
        <w:t>статей 395</w:t>
      </w:r>
      <w:r>
        <w:rPr>
          <w:rFonts w:ascii="Times New Roman"/>
          <w:b w:val="false"/>
          <w:i w:val="false"/>
          <w:color w:val="000000"/>
          <w:sz w:val="28"/>
        </w:rPr>
        <w:t>-</w:t>
      </w:r>
      <w:r>
        <w:rPr>
          <w:rFonts w:ascii="Times New Roman"/>
          <w:b w:val="false"/>
          <w:i w:val="false"/>
          <w:color w:val="000000"/>
          <w:sz w:val="28"/>
        </w:rPr>
        <w:t>401</w:t>
      </w:r>
      <w:r>
        <w:rPr>
          <w:rFonts w:ascii="Times New Roman"/>
          <w:b w:val="false"/>
          <w:i w:val="false"/>
          <w:color w:val="000000"/>
          <w:sz w:val="28"/>
        </w:rPr>
        <w:t xml:space="preserve"> УПК";</w:t>
      </w:r>
    </w:p>
    <w:bookmarkEnd w:id="58"/>
    <w:bookmarkStart w:name="z60" w:id="59"/>
    <w:p>
      <w:pPr>
        <w:spacing w:after="0"/>
        <w:ind w:left="0"/>
        <w:jc w:val="both"/>
      </w:pPr>
      <w:r>
        <w:rPr>
          <w:rFonts w:ascii="Times New Roman"/>
          <w:b w:val="false"/>
          <w:i w:val="false"/>
          <w:color w:val="000000"/>
          <w:sz w:val="28"/>
        </w:rPr>
        <w:t>
      в абзаце третьем:</w:t>
      </w:r>
    </w:p>
    <w:bookmarkEnd w:id="59"/>
    <w:bookmarkStart w:name="z61" w:id="60"/>
    <w:p>
      <w:pPr>
        <w:spacing w:after="0"/>
        <w:ind w:left="0"/>
        <w:jc w:val="both"/>
      </w:pPr>
      <w:r>
        <w:rPr>
          <w:rFonts w:ascii="Times New Roman"/>
          <w:b w:val="false"/>
          <w:i w:val="false"/>
          <w:color w:val="000000"/>
          <w:sz w:val="28"/>
        </w:rPr>
        <w:t>
      цифры "412" заменить цифрами "</w:t>
      </w:r>
      <w:r>
        <w:rPr>
          <w:rFonts w:ascii="Times New Roman"/>
          <w:b w:val="false"/>
          <w:i w:val="false"/>
          <w:color w:val="000000"/>
          <w:sz w:val="28"/>
        </w:rPr>
        <w:t>433</w:t>
      </w:r>
      <w:r>
        <w:rPr>
          <w:rFonts w:ascii="Times New Roman"/>
          <w:b w:val="false"/>
          <w:i w:val="false"/>
          <w:color w:val="000000"/>
          <w:sz w:val="28"/>
        </w:rPr>
        <w:t>";</w:t>
      </w:r>
    </w:p>
    <w:bookmarkEnd w:id="60"/>
    <w:bookmarkStart w:name="z62" w:id="61"/>
    <w:p>
      <w:pPr>
        <w:spacing w:after="0"/>
        <w:ind w:left="0"/>
        <w:jc w:val="both"/>
      </w:pPr>
      <w:r>
        <w:rPr>
          <w:rFonts w:ascii="Times New Roman"/>
          <w:b w:val="false"/>
          <w:i w:val="false"/>
          <w:color w:val="000000"/>
          <w:sz w:val="28"/>
        </w:rPr>
        <w:t>
      в абзаце четвертом:</w:t>
      </w:r>
    </w:p>
    <w:bookmarkEnd w:id="61"/>
    <w:bookmarkStart w:name="z63" w:id="62"/>
    <w:p>
      <w:pPr>
        <w:spacing w:after="0"/>
        <w:ind w:left="0"/>
        <w:jc w:val="both"/>
      </w:pPr>
      <w:r>
        <w:rPr>
          <w:rFonts w:ascii="Times New Roman"/>
          <w:b w:val="false"/>
          <w:i w:val="false"/>
          <w:color w:val="000000"/>
          <w:sz w:val="28"/>
        </w:rPr>
        <w:t>
      после слов "приговор суда" дополнить словами ", постановленный с участием присяжных заседателей,";</w:t>
      </w:r>
    </w:p>
    <w:bookmarkEnd w:id="62"/>
    <w:bookmarkStart w:name="z64" w:id="63"/>
    <w:p>
      <w:pPr>
        <w:spacing w:after="0"/>
        <w:ind w:left="0"/>
        <w:jc w:val="both"/>
      </w:pPr>
      <w:r>
        <w:rPr>
          <w:rFonts w:ascii="Times New Roman"/>
          <w:b w:val="false"/>
          <w:i w:val="false"/>
          <w:color w:val="000000"/>
          <w:sz w:val="28"/>
        </w:rPr>
        <w:t>
      слова Уголовного кодекса Республики Казахстан (далее - УК) заменить словами "</w:t>
      </w:r>
      <w:r>
        <w:rPr>
          <w:rFonts w:ascii="Times New Roman"/>
          <w:b w:val="false"/>
          <w:i w:val="false"/>
          <w:color w:val="000000"/>
          <w:sz w:val="28"/>
        </w:rPr>
        <w:t>УК</w:t>
      </w:r>
      <w:r>
        <w:rPr>
          <w:rFonts w:ascii="Times New Roman"/>
          <w:b w:val="false"/>
          <w:i w:val="false"/>
          <w:color w:val="000000"/>
          <w:sz w:val="28"/>
        </w:rPr>
        <w:t>";</w:t>
      </w:r>
    </w:p>
    <w:bookmarkEnd w:id="63"/>
    <w:bookmarkStart w:name="z65" w:id="64"/>
    <w:p>
      <w:pPr>
        <w:spacing w:after="0"/>
        <w:ind w:left="0"/>
        <w:jc w:val="both"/>
      </w:pPr>
      <w:r>
        <w:rPr>
          <w:rFonts w:ascii="Times New Roman"/>
          <w:b w:val="false"/>
          <w:i w:val="false"/>
          <w:color w:val="000000"/>
          <w:sz w:val="28"/>
        </w:rPr>
        <w:t>
      дополнить абзацем следующего содержания:</w:t>
      </w:r>
    </w:p>
    <w:bookmarkEnd w:id="64"/>
    <w:p>
      <w:pPr>
        <w:spacing w:after="0"/>
        <w:ind w:left="0"/>
        <w:jc w:val="both"/>
      </w:pPr>
      <w:r>
        <w:rPr>
          <w:rFonts w:ascii="Times New Roman"/>
          <w:b w:val="false"/>
          <w:i w:val="false"/>
          <w:color w:val="000000"/>
          <w:sz w:val="28"/>
        </w:rPr>
        <w:t xml:space="preserve">
      "При прекращении дела за отсутствием состава уголовного правонарушения апелляционная инстанция обязана выполнить требования части 9 </w:t>
      </w:r>
      <w:r>
        <w:rPr>
          <w:rFonts w:ascii="Times New Roman"/>
          <w:b w:val="false"/>
          <w:i w:val="false"/>
          <w:color w:val="000000"/>
          <w:sz w:val="28"/>
        </w:rPr>
        <w:t>статьи 35</w:t>
      </w:r>
      <w:r>
        <w:rPr>
          <w:rFonts w:ascii="Times New Roman"/>
          <w:b w:val="false"/>
          <w:i w:val="false"/>
          <w:color w:val="000000"/>
          <w:sz w:val="28"/>
        </w:rPr>
        <w:t xml:space="preserve"> УПК.";</w:t>
      </w:r>
    </w:p>
    <w:bookmarkStart w:name="z66" w:id="6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16</w:t>
      </w:r>
      <w:r>
        <w:rPr>
          <w:rFonts w:ascii="Times New Roman"/>
          <w:b w:val="false"/>
          <w:i w:val="false"/>
          <w:color w:val="000000"/>
          <w:sz w:val="28"/>
        </w:rPr>
        <w:t>:</w:t>
      </w:r>
    </w:p>
    <w:bookmarkEnd w:id="65"/>
    <w:bookmarkStart w:name="z67" w:id="66"/>
    <w:p>
      <w:pPr>
        <w:spacing w:after="0"/>
        <w:ind w:left="0"/>
        <w:jc w:val="both"/>
      </w:pPr>
      <w:r>
        <w:rPr>
          <w:rFonts w:ascii="Times New Roman"/>
          <w:b w:val="false"/>
          <w:i w:val="false"/>
          <w:color w:val="000000"/>
          <w:sz w:val="28"/>
        </w:rPr>
        <w:t xml:space="preserve">
      в абзаце первом: </w:t>
      </w:r>
    </w:p>
    <w:bookmarkEnd w:id="66"/>
    <w:bookmarkStart w:name="z68" w:id="67"/>
    <w:p>
      <w:pPr>
        <w:spacing w:after="0"/>
        <w:ind w:left="0"/>
        <w:jc w:val="both"/>
      </w:pPr>
      <w:r>
        <w:rPr>
          <w:rFonts w:ascii="Times New Roman"/>
          <w:b w:val="false"/>
          <w:i w:val="false"/>
          <w:color w:val="000000"/>
          <w:sz w:val="28"/>
        </w:rPr>
        <w:t>
      слова "и направлению дела на новое судебное рассмотрение" исключить;</w:t>
      </w:r>
    </w:p>
    <w:bookmarkEnd w:id="67"/>
    <w:bookmarkStart w:name="z69" w:id="68"/>
    <w:p>
      <w:pPr>
        <w:spacing w:after="0"/>
        <w:ind w:left="0"/>
        <w:jc w:val="both"/>
      </w:pPr>
      <w:r>
        <w:rPr>
          <w:rFonts w:ascii="Times New Roman"/>
          <w:b w:val="false"/>
          <w:i w:val="false"/>
          <w:color w:val="000000"/>
          <w:sz w:val="28"/>
        </w:rPr>
        <w:t>
      в абзаце втором:</w:t>
      </w:r>
    </w:p>
    <w:bookmarkEnd w:id="68"/>
    <w:bookmarkStart w:name="z70" w:id="69"/>
    <w:p>
      <w:pPr>
        <w:spacing w:after="0"/>
        <w:ind w:left="0"/>
        <w:jc w:val="both"/>
      </w:pPr>
      <w:r>
        <w:rPr>
          <w:rFonts w:ascii="Times New Roman"/>
          <w:b w:val="false"/>
          <w:i w:val="false"/>
          <w:color w:val="000000"/>
          <w:sz w:val="28"/>
        </w:rPr>
        <w:t>
      слова "отменить приговор суда в полном объеме с направлением дела на новое судебное разбирательство либо" исключить;</w:t>
      </w:r>
    </w:p>
    <w:bookmarkEnd w:id="69"/>
    <w:bookmarkStart w:name="z71" w:id="70"/>
    <w:p>
      <w:pPr>
        <w:spacing w:after="0"/>
        <w:ind w:left="0"/>
        <w:jc w:val="both"/>
      </w:pPr>
      <w:r>
        <w:rPr>
          <w:rFonts w:ascii="Times New Roman"/>
          <w:b w:val="false"/>
          <w:i w:val="false"/>
          <w:color w:val="000000"/>
          <w:sz w:val="28"/>
        </w:rPr>
        <w:t>
      дополнить абзацами третьим и пятым следующего содержания:</w:t>
      </w:r>
    </w:p>
    <w:bookmarkEnd w:id="70"/>
    <w:p>
      <w:pPr>
        <w:spacing w:after="0"/>
        <w:ind w:left="0"/>
        <w:jc w:val="both"/>
      </w:pPr>
      <w:r>
        <w:rPr>
          <w:rFonts w:ascii="Times New Roman"/>
          <w:b w:val="false"/>
          <w:i w:val="false"/>
          <w:color w:val="000000"/>
          <w:sz w:val="28"/>
        </w:rPr>
        <w:t>
      "При отмене приговора по отдельным эпизодам обвинения или в отношении отдельных лиц с оставлением его без изменения в остальной части суд апелляционной инстанции назначает судебное разбирательство по правилам суда первой инстанции для рассмотрения дела в этой части.</w:t>
      </w:r>
    </w:p>
    <w:p>
      <w:pPr>
        <w:spacing w:after="0"/>
        <w:ind w:left="0"/>
        <w:jc w:val="both"/>
      </w:pPr>
      <w:r>
        <w:rPr>
          <w:rFonts w:ascii="Times New Roman"/>
          <w:b w:val="false"/>
          <w:i w:val="false"/>
          <w:color w:val="000000"/>
          <w:sz w:val="28"/>
        </w:rPr>
        <w:t>
      При отмене приговора по делу, рассмотренному с участием присяжных заседателей, дело направляется на новое судебное рассмотрение в суд первой инстанции для рассмотрения со стадии предварительного слушания дела либо со стадии главного судебного разбирательства.";</w:t>
      </w:r>
    </w:p>
    <w:bookmarkStart w:name="z72" w:id="7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17</w:t>
      </w:r>
      <w:r>
        <w:rPr>
          <w:rFonts w:ascii="Times New Roman"/>
          <w:b w:val="false"/>
          <w:i w:val="false"/>
          <w:color w:val="000000"/>
          <w:sz w:val="28"/>
        </w:rPr>
        <w:t>:</w:t>
      </w:r>
    </w:p>
    <w:bookmarkEnd w:id="71"/>
    <w:bookmarkStart w:name="z73" w:id="72"/>
    <w:p>
      <w:pPr>
        <w:spacing w:after="0"/>
        <w:ind w:left="0"/>
        <w:jc w:val="both"/>
      </w:pPr>
      <w:r>
        <w:rPr>
          <w:rFonts w:ascii="Times New Roman"/>
          <w:b w:val="false"/>
          <w:i w:val="false"/>
          <w:color w:val="000000"/>
          <w:sz w:val="28"/>
        </w:rPr>
        <w:t>
      в абзаце втором:</w:t>
      </w:r>
    </w:p>
    <w:bookmarkEnd w:id="72"/>
    <w:bookmarkStart w:name="z74" w:id="73"/>
    <w:p>
      <w:pPr>
        <w:spacing w:after="0"/>
        <w:ind w:left="0"/>
        <w:jc w:val="both"/>
      </w:pPr>
      <w:r>
        <w:rPr>
          <w:rFonts w:ascii="Times New Roman"/>
          <w:b w:val="false"/>
          <w:i w:val="false"/>
          <w:color w:val="000000"/>
          <w:sz w:val="28"/>
        </w:rPr>
        <w:t>
      слова ", не направляя дело на новое судебное рассмотрение" исключить;</w:t>
      </w:r>
    </w:p>
    <w:bookmarkEnd w:id="73"/>
    <w:bookmarkStart w:name="z75" w:id="7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18</w:t>
      </w:r>
      <w:r>
        <w:rPr>
          <w:rFonts w:ascii="Times New Roman"/>
          <w:b w:val="false"/>
          <w:i w:val="false"/>
          <w:color w:val="000000"/>
          <w:sz w:val="28"/>
        </w:rPr>
        <w:t>:</w:t>
      </w:r>
    </w:p>
    <w:bookmarkEnd w:id="74"/>
    <w:bookmarkStart w:name="z76" w:id="75"/>
    <w:p>
      <w:pPr>
        <w:spacing w:after="0"/>
        <w:ind w:left="0"/>
        <w:jc w:val="both"/>
      </w:pPr>
      <w:r>
        <w:rPr>
          <w:rFonts w:ascii="Times New Roman"/>
          <w:b w:val="false"/>
          <w:i w:val="false"/>
          <w:color w:val="000000"/>
          <w:sz w:val="28"/>
        </w:rPr>
        <w:t xml:space="preserve">
      в абзаце первом: </w:t>
      </w:r>
    </w:p>
    <w:bookmarkEnd w:id="75"/>
    <w:bookmarkStart w:name="z77" w:id="76"/>
    <w:p>
      <w:pPr>
        <w:spacing w:after="0"/>
        <w:ind w:left="0"/>
        <w:jc w:val="both"/>
      </w:pPr>
      <w:r>
        <w:rPr>
          <w:rFonts w:ascii="Times New Roman"/>
          <w:b w:val="false"/>
          <w:i w:val="false"/>
          <w:color w:val="000000"/>
          <w:sz w:val="28"/>
        </w:rPr>
        <w:t>
      цифры "415" заменить цифрами "</w:t>
      </w:r>
      <w:r>
        <w:rPr>
          <w:rFonts w:ascii="Times New Roman"/>
          <w:b w:val="false"/>
          <w:i w:val="false"/>
          <w:color w:val="000000"/>
          <w:sz w:val="28"/>
        </w:rPr>
        <w:t>436</w:t>
      </w:r>
      <w:r>
        <w:rPr>
          <w:rFonts w:ascii="Times New Roman"/>
          <w:b w:val="false"/>
          <w:i w:val="false"/>
          <w:color w:val="000000"/>
          <w:sz w:val="28"/>
        </w:rPr>
        <w:t>";</w:t>
      </w:r>
    </w:p>
    <w:bookmarkEnd w:id="76"/>
    <w:bookmarkStart w:name="z78" w:id="77"/>
    <w:p>
      <w:pPr>
        <w:spacing w:after="0"/>
        <w:ind w:left="0"/>
        <w:jc w:val="both"/>
      </w:pPr>
      <w:r>
        <w:rPr>
          <w:rFonts w:ascii="Times New Roman"/>
          <w:b w:val="false"/>
          <w:i w:val="false"/>
          <w:color w:val="000000"/>
          <w:sz w:val="28"/>
        </w:rPr>
        <w:t>
      в абзаце втором:</w:t>
      </w:r>
    </w:p>
    <w:bookmarkEnd w:id="77"/>
    <w:bookmarkStart w:name="z79" w:id="78"/>
    <w:p>
      <w:pPr>
        <w:spacing w:after="0"/>
        <w:ind w:left="0"/>
        <w:jc w:val="both"/>
      </w:pPr>
      <w:r>
        <w:rPr>
          <w:rFonts w:ascii="Times New Roman"/>
          <w:b w:val="false"/>
          <w:i w:val="false"/>
          <w:color w:val="000000"/>
          <w:sz w:val="28"/>
        </w:rPr>
        <w:t>
      цифры "37", "38" заменить цифрами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соответственно;</w:t>
      </w:r>
    </w:p>
    <w:bookmarkEnd w:id="78"/>
    <w:bookmarkStart w:name="z80" w:id="7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19</w:t>
      </w:r>
      <w:r>
        <w:rPr>
          <w:rFonts w:ascii="Times New Roman"/>
          <w:b w:val="false"/>
          <w:i w:val="false"/>
          <w:color w:val="000000"/>
          <w:sz w:val="28"/>
        </w:rPr>
        <w:t xml:space="preserve">: </w:t>
      </w:r>
    </w:p>
    <w:bookmarkEnd w:id="79"/>
    <w:bookmarkStart w:name="z81" w:id="80"/>
    <w:p>
      <w:pPr>
        <w:spacing w:after="0"/>
        <w:ind w:left="0"/>
        <w:jc w:val="both"/>
      </w:pPr>
      <w:r>
        <w:rPr>
          <w:rFonts w:ascii="Times New Roman"/>
          <w:b w:val="false"/>
          <w:i w:val="false"/>
          <w:color w:val="000000"/>
          <w:sz w:val="28"/>
        </w:rPr>
        <w:t>
      цифры "37", "38" заменить цифрами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соответственно;</w:t>
      </w:r>
    </w:p>
    <w:bookmarkEnd w:id="80"/>
    <w:bookmarkStart w:name="z82" w:id="8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20</w:t>
      </w:r>
      <w:r>
        <w:rPr>
          <w:rFonts w:ascii="Times New Roman"/>
          <w:b w:val="false"/>
          <w:i w:val="false"/>
          <w:color w:val="000000"/>
          <w:sz w:val="28"/>
        </w:rPr>
        <w:t>:</w:t>
      </w:r>
    </w:p>
    <w:bookmarkEnd w:id="81"/>
    <w:bookmarkStart w:name="z83" w:id="82"/>
    <w:p>
      <w:pPr>
        <w:spacing w:after="0"/>
        <w:ind w:left="0"/>
        <w:jc w:val="both"/>
      </w:pPr>
      <w:r>
        <w:rPr>
          <w:rFonts w:ascii="Times New Roman"/>
          <w:b w:val="false"/>
          <w:i w:val="false"/>
          <w:color w:val="000000"/>
          <w:sz w:val="28"/>
        </w:rPr>
        <w:t xml:space="preserve">
      в абзаце первом: </w:t>
      </w:r>
    </w:p>
    <w:bookmarkEnd w:id="82"/>
    <w:bookmarkStart w:name="z84" w:id="83"/>
    <w:p>
      <w:pPr>
        <w:spacing w:after="0"/>
        <w:ind w:left="0"/>
        <w:jc w:val="both"/>
      </w:pPr>
      <w:r>
        <w:rPr>
          <w:rFonts w:ascii="Times New Roman"/>
          <w:b w:val="false"/>
          <w:i w:val="false"/>
          <w:color w:val="000000"/>
          <w:sz w:val="28"/>
        </w:rPr>
        <w:t>
      слова "статьями 416, 421 УПК" заменить словами "</w:t>
      </w:r>
      <w:r>
        <w:rPr>
          <w:rFonts w:ascii="Times New Roman"/>
          <w:b w:val="false"/>
          <w:i w:val="false"/>
          <w:color w:val="000000"/>
          <w:sz w:val="28"/>
        </w:rPr>
        <w:t>статьями 437</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УПК";</w:t>
      </w:r>
    </w:p>
    <w:bookmarkEnd w:id="83"/>
    <w:bookmarkStart w:name="z85" w:id="8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21</w:t>
      </w:r>
      <w:r>
        <w:rPr>
          <w:rFonts w:ascii="Times New Roman"/>
          <w:b w:val="false"/>
          <w:i w:val="false"/>
          <w:color w:val="000000"/>
          <w:sz w:val="28"/>
        </w:rPr>
        <w:t>:</w:t>
      </w:r>
    </w:p>
    <w:bookmarkEnd w:id="84"/>
    <w:bookmarkStart w:name="z86" w:id="85"/>
    <w:p>
      <w:pPr>
        <w:spacing w:after="0"/>
        <w:ind w:left="0"/>
        <w:jc w:val="both"/>
      </w:pPr>
      <w:r>
        <w:rPr>
          <w:rFonts w:ascii="Times New Roman"/>
          <w:b w:val="false"/>
          <w:i w:val="false"/>
          <w:color w:val="000000"/>
          <w:sz w:val="28"/>
        </w:rPr>
        <w:t xml:space="preserve">
      в абзаце втором: </w:t>
      </w:r>
    </w:p>
    <w:bookmarkEnd w:id="85"/>
    <w:bookmarkStart w:name="z87" w:id="86"/>
    <w:p>
      <w:pPr>
        <w:spacing w:after="0"/>
        <w:ind w:left="0"/>
        <w:jc w:val="both"/>
      </w:pPr>
      <w:r>
        <w:rPr>
          <w:rFonts w:ascii="Times New Roman"/>
          <w:b w:val="false"/>
          <w:i w:val="false"/>
          <w:color w:val="000000"/>
          <w:sz w:val="28"/>
        </w:rPr>
        <w:t>
      цифры "421" заменить цифрами "</w:t>
      </w:r>
      <w:r>
        <w:rPr>
          <w:rFonts w:ascii="Times New Roman"/>
          <w:b w:val="false"/>
          <w:i w:val="false"/>
          <w:color w:val="000000"/>
          <w:sz w:val="28"/>
        </w:rPr>
        <w:t>442</w:t>
      </w:r>
      <w:r>
        <w:rPr>
          <w:rFonts w:ascii="Times New Roman"/>
          <w:b w:val="false"/>
          <w:i w:val="false"/>
          <w:color w:val="000000"/>
          <w:sz w:val="28"/>
        </w:rPr>
        <w:t>";</w:t>
      </w:r>
    </w:p>
    <w:bookmarkEnd w:id="86"/>
    <w:bookmarkStart w:name="z88" w:id="87"/>
    <w:p>
      <w:pPr>
        <w:spacing w:after="0"/>
        <w:ind w:left="0"/>
        <w:jc w:val="both"/>
      </w:pPr>
      <w:r>
        <w:rPr>
          <w:rFonts w:ascii="Times New Roman"/>
          <w:b w:val="false"/>
          <w:i w:val="false"/>
          <w:color w:val="000000"/>
          <w:sz w:val="28"/>
        </w:rPr>
        <w:t>
      в абзаце четвертом:</w:t>
      </w:r>
    </w:p>
    <w:bookmarkEnd w:id="87"/>
    <w:bookmarkStart w:name="z89" w:id="88"/>
    <w:p>
      <w:pPr>
        <w:spacing w:after="0"/>
        <w:ind w:left="0"/>
        <w:jc w:val="both"/>
      </w:pPr>
      <w:r>
        <w:rPr>
          <w:rFonts w:ascii="Times New Roman"/>
          <w:b w:val="false"/>
          <w:i w:val="false"/>
          <w:color w:val="000000"/>
          <w:sz w:val="28"/>
        </w:rPr>
        <w:t xml:space="preserve">
      слова "в пунктах 4)-9) части 1 статьи 421 УПК" заменить словами "в пунктах 3)-8) части 1 </w:t>
      </w:r>
      <w:r>
        <w:rPr>
          <w:rFonts w:ascii="Times New Roman"/>
          <w:b w:val="false"/>
          <w:i w:val="false"/>
          <w:color w:val="000000"/>
          <w:sz w:val="28"/>
        </w:rPr>
        <w:t>статьи 442</w:t>
      </w:r>
      <w:r>
        <w:rPr>
          <w:rFonts w:ascii="Times New Roman"/>
          <w:b w:val="false"/>
          <w:i w:val="false"/>
          <w:color w:val="000000"/>
          <w:sz w:val="28"/>
        </w:rPr>
        <w:t xml:space="preserve"> УПК";</w:t>
      </w:r>
    </w:p>
    <w:bookmarkEnd w:id="88"/>
    <w:bookmarkStart w:name="z90" w:id="89"/>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23</w:t>
      </w:r>
      <w:r>
        <w:rPr>
          <w:rFonts w:ascii="Times New Roman"/>
          <w:b w:val="false"/>
          <w:i w:val="false"/>
          <w:color w:val="000000"/>
          <w:sz w:val="28"/>
        </w:rPr>
        <w:t xml:space="preserve">: </w:t>
      </w:r>
    </w:p>
    <w:bookmarkEnd w:id="89"/>
    <w:bookmarkStart w:name="z91" w:id="90"/>
    <w:p>
      <w:pPr>
        <w:spacing w:after="0"/>
        <w:ind w:left="0"/>
        <w:jc w:val="both"/>
      </w:pPr>
      <w:r>
        <w:rPr>
          <w:rFonts w:ascii="Times New Roman"/>
          <w:b w:val="false"/>
          <w:i w:val="false"/>
          <w:color w:val="000000"/>
          <w:sz w:val="28"/>
        </w:rPr>
        <w:t>
      цифры "37" заменить цифрами "</w:t>
      </w:r>
      <w:r>
        <w:rPr>
          <w:rFonts w:ascii="Times New Roman"/>
          <w:b w:val="false"/>
          <w:i w:val="false"/>
          <w:color w:val="000000"/>
          <w:sz w:val="28"/>
        </w:rPr>
        <w:t>35</w:t>
      </w:r>
      <w:r>
        <w:rPr>
          <w:rFonts w:ascii="Times New Roman"/>
          <w:b w:val="false"/>
          <w:i w:val="false"/>
          <w:color w:val="000000"/>
          <w:sz w:val="28"/>
        </w:rPr>
        <w:t>";</w:t>
      </w:r>
    </w:p>
    <w:bookmarkEnd w:id="90"/>
    <w:bookmarkStart w:name="z92" w:id="9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24</w:t>
      </w:r>
      <w:r>
        <w:rPr>
          <w:rFonts w:ascii="Times New Roman"/>
          <w:b w:val="false"/>
          <w:i w:val="false"/>
          <w:color w:val="000000"/>
          <w:sz w:val="28"/>
        </w:rPr>
        <w:t xml:space="preserve">: </w:t>
      </w:r>
    </w:p>
    <w:bookmarkEnd w:id="91"/>
    <w:bookmarkStart w:name="z93" w:id="92"/>
    <w:p>
      <w:pPr>
        <w:spacing w:after="0"/>
        <w:ind w:left="0"/>
        <w:jc w:val="both"/>
      </w:pPr>
      <w:r>
        <w:rPr>
          <w:rFonts w:ascii="Times New Roman"/>
          <w:b w:val="false"/>
          <w:i w:val="false"/>
          <w:color w:val="000000"/>
          <w:sz w:val="28"/>
        </w:rPr>
        <w:t>
      слова "статьи 37 УК" заменить словами "</w:t>
      </w:r>
      <w:r>
        <w:rPr>
          <w:rFonts w:ascii="Times New Roman"/>
          <w:b w:val="false"/>
          <w:i w:val="false"/>
          <w:color w:val="000000"/>
          <w:sz w:val="28"/>
        </w:rPr>
        <w:t>статьи 35</w:t>
      </w:r>
      <w:r>
        <w:rPr>
          <w:rFonts w:ascii="Times New Roman"/>
          <w:b w:val="false"/>
          <w:i w:val="false"/>
          <w:color w:val="000000"/>
          <w:sz w:val="28"/>
        </w:rPr>
        <w:t xml:space="preserve"> УПК";</w:t>
      </w:r>
    </w:p>
    <w:bookmarkEnd w:id="92"/>
    <w:bookmarkStart w:name="z94" w:id="9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26</w:t>
      </w:r>
      <w:r>
        <w:rPr>
          <w:rFonts w:ascii="Times New Roman"/>
          <w:b w:val="false"/>
          <w:i w:val="false"/>
          <w:color w:val="000000"/>
          <w:sz w:val="28"/>
        </w:rPr>
        <w:t xml:space="preserve">: </w:t>
      </w:r>
    </w:p>
    <w:bookmarkEnd w:id="93"/>
    <w:bookmarkStart w:name="z95" w:id="94"/>
    <w:p>
      <w:pPr>
        <w:spacing w:after="0"/>
        <w:ind w:left="0"/>
        <w:jc w:val="both"/>
      </w:pPr>
      <w:r>
        <w:rPr>
          <w:rFonts w:ascii="Times New Roman"/>
          <w:b w:val="false"/>
          <w:i w:val="false"/>
          <w:color w:val="000000"/>
          <w:sz w:val="28"/>
        </w:rPr>
        <w:t>
      в абзаце первом:</w:t>
      </w:r>
    </w:p>
    <w:bookmarkEnd w:id="94"/>
    <w:bookmarkStart w:name="z96" w:id="95"/>
    <w:p>
      <w:pPr>
        <w:spacing w:after="0"/>
        <w:ind w:left="0"/>
        <w:jc w:val="both"/>
      </w:pPr>
      <w:r>
        <w:rPr>
          <w:rFonts w:ascii="Times New Roman"/>
          <w:b w:val="false"/>
          <w:i w:val="false"/>
          <w:color w:val="000000"/>
          <w:sz w:val="28"/>
        </w:rPr>
        <w:t>
      слова "статьями 24, 404 и пунктами 1) и 2) части 1 статьи 421 УПК" заменить словами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и пунктами 1) и 2) части 1 </w:t>
      </w:r>
      <w:r>
        <w:rPr>
          <w:rFonts w:ascii="Times New Roman"/>
          <w:b w:val="false"/>
          <w:i w:val="false"/>
          <w:color w:val="000000"/>
          <w:sz w:val="28"/>
        </w:rPr>
        <w:t>статьи 442</w:t>
      </w:r>
      <w:r>
        <w:rPr>
          <w:rFonts w:ascii="Times New Roman"/>
          <w:b w:val="false"/>
          <w:i w:val="false"/>
          <w:color w:val="000000"/>
          <w:sz w:val="28"/>
        </w:rPr>
        <w:t xml:space="preserve"> УПК";</w:t>
      </w:r>
    </w:p>
    <w:bookmarkEnd w:id="95"/>
    <w:bookmarkStart w:name="z97" w:id="96"/>
    <w:p>
      <w:pPr>
        <w:spacing w:after="0"/>
        <w:ind w:left="0"/>
        <w:jc w:val="both"/>
      </w:pPr>
      <w:r>
        <w:rPr>
          <w:rFonts w:ascii="Times New Roman"/>
          <w:b w:val="false"/>
          <w:i w:val="false"/>
          <w:color w:val="000000"/>
          <w:sz w:val="28"/>
        </w:rPr>
        <w:t>
      в абзаце втором:</w:t>
      </w:r>
    </w:p>
    <w:bookmarkEnd w:id="96"/>
    <w:bookmarkStart w:name="z98" w:id="97"/>
    <w:p>
      <w:pPr>
        <w:spacing w:after="0"/>
        <w:ind w:left="0"/>
        <w:jc w:val="both"/>
      </w:pPr>
      <w:r>
        <w:rPr>
          <w:rFonts w:ascii="Times New Roman"/>
          <w:b w:val="false"/>
          <w:i w:val="false"/>
          <w:color w:val="000000"/>
          <w:sz w:val="28"/>
        </w:rPr>
        <w:t>
      слова "преступления", "преступлений", "преступление" заменить соответственно словами "уголовного правонарушения", "уголовных правонарушений", "уголовное правонарушение";</w:t>
      </w:r>
    </w:p>
    <w:bookmarkEnd w:id="97"/>
    <w:bookmarkStart w:name="z99" w:id="9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27</w:t>
      </w:r>
      <w:r>
        <w:rPr>
          <w:rFonts w:ascii="Times New Roman"/>
          <w:b w:val="false"/>
          <w:i w:val="false"/>
          <w:color w:val="000000"/>
          <w:sz w:val="28"/>
        </w:rPr>
        <w:t xml:space="preserve">: </w:t>
      </w:r>
    </w:p>
    <w:bookmarkEnd w:id="98"/>
    <w:bookmarkStart w:name="z100" w:id="99"/>
    <w:p>
      <w:pPr>
        <w:spacing w:after="0"/>
        <w:ind w:left="0"/>
        <w:jc w:val="both"/>
      </w:pPr>
      <w:r>
        <w:rPr>
          <w:rFonts w:ascii="Times New Roman"/>
          <w:b w:val="false"/>
          <w:i w:val="false"/>
          <w:color w:val="000000"/>
          <w:sz w:val="28"/>
        </w:rPr>
        <w:t>
      цифры "72", "75" заменить цифрами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соответственно;</w:t>
      </w:r>
    </w:p>
    <w:bookmarkEnd w:id="99"/>
    <w:bookmarkStart w:name="z101" w:id="100"/>
    <w:p>
      <w:pPr>
        <w:spacing w:after="0"/>
        <w:ind w:left="0"/>
        <w:jc w:val="both"/>
      </w:pPr>
      <w:r>
        <w:rPr>
          <w:rFonts w:ascii="Times New Roman"/>
          <w:b w:val="false"/>
          <w:i w:val="false"/>
          <w:color w:val="000000"/>
          <w:sz w:val="28"/>
        </w:rPr>
        <w:t>
      цифры "94", "95" заменить цифрами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соответственно;</w:t>
      </w:r>
    </w:p>
    <w:bookmarkEnd w:id="100"/>
    <w:bookmarkStart w:name="z102" w:id="10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28</w:t>
      </w:r>
      <w:r>
        <w:rPr>
          <w:rFonts w:ascii="Times New Roman"/>
          <w:b w:val="false"/>
          <w:i w:val="false"/>
          <w:color w:val="000000"/>
          <w:sz w:val="28"/>
        </w:rPr>
        <w:t xml:space="preserve">: </w:t>
      </w:r>
    </w:p>
    <w:bookmarkEnd w:id="101"/>
    <w:bookmarkStart w:name="z103" w:id="102"/>
    <w:p>
      <w:pPr>
        <w:spacing w:after="0"/>
        <w:ind w:left="0"/>
        <w:jc w:val="both"/>
      </w:pPr>
      <w:r>
        <w:rPr>
          <w:rFonts w:ascii="Times New Roman"/>
          <w:b w:val="false"/>
          <w:i w:val="false"/>
          <w:color w:val="000000"/>
          <w:sz w:val="28"/>
        </w:rPr>
        <w:t>
      цифры "421" заменить цифрами "</w:t>
      </w:r>
      <w:r>
        <w:rPr>
          <w:rFonts w:ascii="Times New Roman"/>
          <w:b w:val="false"/>
          <w:i w:val="false"/>
          <w:color w:val="000000"/>
          <w:sz w:val="28"/>
        </w:rPr>
        <w:t>442</w:t>
      </w:r>
      <w:r>
        <w:rPr>
          <w:rFonts w:ascii="Times New Roman"/>
          <w:b w:val="false"/>
          <w:i w:val="false"/>
          <w:color w:val="000000"/>
          <w:sz w:val="28"/>
        </w:rPr>
        <w:t>";</w:t>
      </w:r>
    </w:p>
    <w:bookmarkEnd w:id="102"/>
    <w:bookmarkStart w:name="z104" w:id="10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пункте 29</w:t>
      </w:r>
      <w:r>
        <w:rPr>
          <w:rFonts w:ascii="Times New Roman"/>
          <w:b w:val="false"/>
          <w:i w:val="false"/>
          <w:color w:val="000000"/>
          <w:sz w:val="28"/>
        </w:rPr>
        <w:t>:</w:t>
      </w:r>
    </w:p>
    <w:bookmarkEnd w:id="103"/>
    <w:bookmarkStart w:name="z105" w:id="104"/>
    <w:p>
      <w:pPr>
        <w:spacing w:after="0"/>
        <w:ind w:left="0"/>
        <w:jc w:val="both"/>
      </w:pPr>
      <w:r>
        <w:rPr>
          <w:rFonts w:ascii="Times New Roman"/>
          <w:b w:val="false"/>
          <w:i w:val="false"/>
          <w:color w:val="000000"/>
          <w:sz w:val="28"/>
        </w:rPr>
        <w:t xml:space="preserve">
      в абзаце первом: </w:t>
      </w:r>
    </w:p>
    <w:bookmarkEnd w:id="104"/>
    <w:bookmarkStart w:name="z106" w:id="105"/>
    <w:p>
      <w:pPr>
        <w:spacing w:after="0"/>
        <w:ind w:left="0"/>
        <w:jc w:val="both"/>
      </w:pPr>
      <w:r>
        <w:rPr>
          <w:rFonts w:ascii="Times New Roman"/>
          <w:b w:val="false"/>
          <w:i w:val="false"/>
          <w:color w:val="000000"/>
          <w:sz w:val="28"/>
        </w:rPr>
        <w:t>
      цифру "5" заменить цифрой "</w:t>
      </w:r>
      <w:r>
        <w:rPr>
          <w:rFonts w:ascii="Times New Roman"/>
          <w:b w:val="false"/>
          <w:i w:val="false"/>
          <w:color w:val="000000"/>
          <w:sz w:val="28"/>
        </w:rPr>
        <w:t>6</w:t>
      </w:r>
      <w:r>
        <w:rPr>
          <w:rFonts w:ascii="Times New Roman"/>
          <w:b w:val="false"/>
          <w:i w:val="false"/>
          <w:color w:val="000000"/>
          <w:sz w:val="28"/>
        </w:rPr>
        <w:t>";</w:t>
      </w:r>
    </w:p>
    <w:bookmarkEnd w:id="105"/>
    <w:bookmarkStart w:name="z107" w:id="106"/>
    <w:p>
      <w:pPr>
        <w:spacing w:after="0"/>
        <w:ind w:left="0"/>
        <w:jc w:val="both"/>
      </w:pPr>
      <w:r>
        <w:rPr>
          <w:rFonts w:ascii="Times New Roman"/>
          <w:b w:val="false"/>
          <w:i w:val="false"/>
          <w:color w:val="000000"/>
          <w:sz w:val="28"/>
        </w:rPr>
        <w:t>
      абзац второй исключить;</w:t>
      </w:r>
    </w:p>
    <w:bookmarkEnd w:id="106"/>
    <w:bookmarkStart w:name="z108" w:id="10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32</w:t>
      </w:r>
      <w:r>
        <w:rPr>
          <w:rFonts w:ascii="Times New Roman"/>
          <w:b w:val="false"/>
          <w:i w:val="false"/>
          <w:color w:val="000000"/>
          <w:sz w:val="28"/>
        </w:rPr>
        <w:t>:</w:t>
      </w:r>
    </w:p>
    <w:bookmarkEnd w:id="107"/>
    <w:bookmarkStart w:name="z109" w:id="108"/>
    <w:p>
      <w:pPr>
        <w:spacing w:after="0"/>
        <w:ind w:left="0"/>
        <w:jc w:val="both"/>
      </w:pPr>
      <w:r>
        <w:rPr>
          <w:rFonts w:ascii="Times New Roman"/>
          <w:b w:val="false"/>
          <w:i w:val="false"/>
          <w:color w:val="000000"/>
          <w:sz w:val="28"/>
        </w:rPr>
        <w:t xml:space="preserve">
      в абзаце первом: </w:t>
      </w:r>
    </w:p>
    <w:bookmarkEnd w:id="108"/>
    <w:bookmarkStart w:name="z110" w:id="109"/>
    <w:p>
      <w:pPr>
        <w:spacing w:after="0"/>
        <w:ind w:left="0"/>
        <w:jc w:val="both"/>
      </w:pPr>
      <w:r>
        <w:rPr>
          <w:rFonts w:ascii="Times New Roman"/>
          <w:b w:val="false"/>
          <w:i w:val="false"/>
          <w:color w:val="000000"/>
          <w:sz w:val="28"/>
        </w:rPr>
        <w:t xml:space="preserve">
      слова "с пунктом 11) части 1 статьи 37 и статьей 418 УПК" заменить словами "с пунктом 11) части 1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статьей 439</w:t>
      </w:r>
      <w:r>
        <w:rPr>
          <w:rFonts w:ascii="Times New Roman"/>
          <w:b w:val="false"/>
          <w:i w:val="false"/>
          <w:color w:val="000000"/>
          <w:sz w:val="28"/>
        </w:rPr>
        <w:t xml:space="preserve"> УПК";</w:t>
      </w:r>
    </w:p>
    <w:bookmarkEnd w:id="109"/>
    <w:bookmarkStart w:name="z111" w:id="110"/>
    <w:p>
      <w:pPr>
        <w:spacing w:after="0"/>
        <w:ind w:left="0"/>
        <w:jc w:val="both"/>
      </w:pPr>
      <w:r>
        <w:rPr>
          <w:rFonts w:ascii="Times New Roman"/>
          <w:b w:val="false"/>
          <w:i w:val="false"/>
          <w:color w:val="000000"/>
          <w:sz w:val="28"/>
        </w:rPr>
        <w:t>
      в абзаце третьем:</w:t>
      </w:r>
    </w:p>
    <w:bookmarkEnd w:id="110"/>
    <w:bookmarkStart w:name="z112" w:id="111"/>
    <w:p>
      <w:pPr>
        <w:spacing w:after="0"/>
        <w:ind w:left="0"/>
        <w:jc w:val="both"/>
      </w:pPr>
      <w:r>
        <w:rPr>
          <w:rFonts w:ascii="Times New Roman"/>
          <w:b w:val="false"/>
          <w:i w:val="false"/>
          <w:color w:val="000000"/>
          <w:sz w:val="28"/>
        </w:rPr>
        <w:t>
      цифры "113" заменить цифрами "</w:t>
      </w:r>
      <w:r>
        <w:rPr>
          <w:rFonts w:ascii="Times New Roman"/>
          <w:b w:val="false"/>
          <w:i w:val="false"/>
          <w:color w:val="000000"/>
          <w:sz w:val="28"/>
        </w:rPr>
        <w:t>109</w:t>
      </w:r>
      <w:r>
        <w:rPr>
          <w:rFonts w:ascii="Times New Roman"/>
          <w:b w:val="false"/>
          <w:i w:val="false"/>
          <w:color w:val="000000"/>
          <w:sz w:val="28"/>
        </w:rPr>
        <w:t>";</w:t>
      </w:r>
    </w:p>
    <w:bookmarkEnd w:id="111"/>
    <w:bookmarkStart w:name="z113" w:id="11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33</w:t>
      </w:r>
      <w:r>
        <w:rPr>
          <w:rFonts w:ascii="Times New Roman"/>
          <w:b w:val="false"/>
          <w:i w:val="false"/>
          <w:color w:val="000000"/>
          <w:sz w:val="28"/>
        </w:rPr>
        <w:t xml:space="preserve">: </w:t>
      </w:r>
    </w:p>
    <w:bookmarkEnd w:id="112"/>
    <w:bookmarkStart w:name="z114" w:id="113"/>
    <w:p>
      <w:pPr>
        <w:spacing w:after="0"/>
        <w:ind w:left="0"/>
        <w:jc w:val="both"/>
      </w:pPr>
      <w:r>
        <w:rPr>
          <w:rFonts w:ascii="Times New Roman"/>
          <w:b w:val="false"/>
          <w:i w:val="false"/>
          <w:color w:val="000000"/>
          <w:sz w:val="28"/>
        </w:rPr>
        <w:t>
      в абзацах первом и втором:</w:t>
      </w:r>
    </w:p>
    <w:bookmarkEnd w:id="113"/>
    <w:bookmarkStart w:name="z115" w:id="114"/>
    <w:p>
      <w:pPr>
        <w:spacing w:after="0"/>
        <w:ind w:left="0"/>
        <w:jc w:val="both"/>
      </w:pPr>
      <w:r>
        <w:rPr>
          <w:rFonts w:ascii="Times New Roman"/>
          <w:b w:val="false"/>
          <w:i w:val="false"/>
          <w:color w:val="000000"/>
          <w:sz w:val="28"/>
        </w:rPr>
        <w:t>
      цифры "422" заменить цифрами "</w:t>
      </w:r>
      <w:r>
        <w:rPr>
          <w:rFonts w:ascii="Times New Roman"/>
          <w:b w:val="false"/>
          <w:i w:val="false"/>
          <w:color w:val="000000"/>
          <w:sz w:val="28"/>
        </w:rPr>
        <w:t>443</w:t>
      </w:r>
      <w:r>
        <w:rPr>
          <w:rFonts w:ascii="Times New Roman"/>
          <w:b w:val="false"/>
          <w:i w:val="false"/>
          <w:color w:val="000000"/>
          <w:sz w:val="28"/>
        </w:rPr>
        <w:t>";</w:t>
      </w:r>
    </w:p>
    <w:bookmarkEnd w:id="114"/>
    <w:bookmarkStart w:name="z116" w:id="115"/>
    <w:p>
      <w:pPr>
        <w:spacing w:after="0"/>
        <w:ind w:left="0"/>
        <w:jc w:val="both"/>
      </w:pPr>
      <w:r>
        <w:rPr>
          <w:rFonts w:ascii="Times New Roman"/>
          <w:b w:val="false"/>
          <w:i w:val="false"/>
          <w:color w:val="000000"/>
          <w:sz w:val="28"/>
        </w:rPr>
        <w:t>
      в абзаце четвертом:</w:t>
      </w:r>
    </w:p>
    <w:bookmarkEnd w:id="115"/>
    <w:bookmarkStart w:name="z117" w:id="116"/>
    <w:p>
      <w:pPr>
        <w:spacing w:after="0"/>
        <w:ind w:left="0"/>
        <w:jc w:val="both"/>
      </w:pPr>
      <w:r>
        <w:rPr>
          <w:rFonts w:ascii="Times New Roman"/>
          <w:b w:val="false"/>
          <w:i w:val="false"/>
          <w:color w:val="000000"/>
          <w:sz w:val="28"/>
        </w:rPr>
        <w:t>
      в первом предложении после слова "приговор" дополнить словами ", указывается порядок и сроки обжалования";</w:t>
      </w:r>
    </w:p>
    <w:bookmarkEnd w:id="116"/>
    <w:bookmarkStart w:name="z118" w:id="117"/>
    <w:p>
      <w:pPr>
        <w:spacing w:after="0"/>
        <w:ind w:left="0"/>
        <w:jc w:val="both"/>
      </w:pPr>
      <w:r>
        <w:rPr>
          <w:rFonts w:ascii="Times New Roman"/>
          <w:b w:val="false"/>
          <w:i w:val="false"/>
          <w:color w:val="000000"/>
          <w:sz w:val="28"/>
        </w:rPr>
        <w:t xml:space="preserve">
      слова "в статье 411 УПК" заменить словами "в части 1 </w:t>
      </w:r>
      <w:r>
        <w:rPr>
          <w:rFonts w:ascii="Times New Roman"/>
          <w:b w:val="false"/>
          <w:i w:val="false"/>
          <w:color w:val="000000"/>
          <w:sz w:val="28"/>
        </w:rPr>
        <w:t>статьи 431</w:t>
      </w:r>
      <w:r>
        <w:rPr>
          <w:rFonts w:ascii="Times New Roman"/>
          <w:b w:val="false"/>
          <w:i w:val="false"/>
          <w:color w:val="000000"/>
          <w:sz w:val="28"/>
        </w:rPr>
        <w:t xml:space="preserve"> УПК";</w:t>
      </w:r>
    </w:p>
    <w:bookmarkEnd w:id="117"/>
    <w:bookmarkStart w:name="z119" w:id="11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пункте 34</w:t>
      </w:r>
      <w:r>
        <w:rPr>
          <w:rFonts w:ascii="Times New Roman"/>
          <w:b w:val="false"/>
          <w:i w:val="false"/>
          <w:color w:val="000000"/>
          <w:sz w:val="28"/>
        </w:rPr>
        <w:t>:</w:t>
      </w:r>
    </w:p>
    <w:bookmarkEnd w:id="118"/>
    <w:bookmarkStart w:name="z120" w:id="119"/>
    <w:p>
      <w:pPr>
        <w:spacing w:after="0"/>
        <w:ind w:left="0"/>
        <w:jc w:val="both"/>
      </w:pPr>
      <w:r>
        <w:rPr>
          <w:rFonts w:ascii="Times New Roman"/>
          <w:b w:val="false"/>
          <w:i w:val="false"/>
          <w:color w:val="000000"/>
          <w:sz w:val="28"/>
        </w:rPr>
        <w:t xml:space="preserve">
      в абзаце первом: </w:t>
      </w:r>
    </w:p>
    <w:bookmarkEnd w:id="119"/>
    <w:bookmarkStart w:name="z121" w:id="120"/>
    <w:p>
      <w:pPr>
        <w:spacing w:after="0"/>
        <w:ind w:left="0"/>
        <w:jc w:val="both"/>
      </w:pPr>
      <w:r>
        <w:rPr>
          <w:rFonts w:ascii="Times New Roman"/>
          <w:b w:val="false"/>
          <w:i w:val="false"/>
          <w:color w:val="000000"/>
          <w:sz w:val="28"/>
        </w:rPr>
        <w:t>
      цифры "423" заменить цифрами "</w:t>
      </w:r>
      <w:r>
        <w:rPr>
          <w:rFonts w:ascii="Times New Roman"/>
          <w:b w:val="false"/>
          <w:i w:val="false"/>
          <w:color w:val="000000"/>
          <w:sz w:val="28"/>
        </w:rPr>
        <w:t>444</w:t>
      </w:r>
      <w:r>
        <w:rPr>
          <w:rFonts w:ascii="Times New Roman"/>
          <w:b w:val="false"/>
          <w:i w:val="false"/>
          <w:color w:val="000000"/>
          <w:sz w:val="28"/>
        </w:rPr>
        <w:t>";</w:t>
      </w:r>
    </w:p>
    <w:bookmarkEnd w:id="120"/>
    <w:bookmarkStart w:name="z122" w:id="121"/>
    <w:p>
      <w:pPr>
        <w:spacing w:after="0"/>
        <w:ind w:left="0"/>
        <w:jc w:val="both"/>
      </w:pPr>
      <w:r>
        <w:rPr>
          <w:rFonts w:ascii="Times New Roman"/>
          <w:b w:val="false"/>
          <w:i w:val="false"/>
          <w:color w:val="000000"/>
          <w:sz w:val="28"/>
        </w:rPr>
        <w:t>
      в абзаце втором:</w:t>
      </w:r>
    </w:p>
    <w:bookmarkEnd w:id="121"/>
    <w:bookmarkStart w:name="z123" w:id="122"/>
    <w:p>
      <w:pPr>
        <w:spacing w:after="0"/>
        <w:ind w:left="0"/>
        <w:jc w:val="both"/>
      </w:pPr>
      <w:r>
        <w:rPr>
          <w:rFonts w:ascii="Times New Roman"/>
          <w:b w:val="false"/>
          <w:i w:val="false"/>
          <w:color w:val="000000"/>
          <w:sz w:val="28"/>
        </w:rPr>
        <w:t>
      слово "дней" заменить словом "суток";</w:t>
      </w:r>
    </w:p>
    <w:bookmarkEnd w:id="122"/>
    <w:bookmarkStart w:name="z138" w:id="123"/>
    <w:p>
      <w:pPr>
        <w:spacing w:after="0"/>
        <w:ind w:left="0"/>
        <w:jc w:val="both"/>
      </w:pPr>
      <w:r>
        <w:rPr>
          <w:rFonts w:ascii="Times New Roman"/>
          <w:b w:val="false"/>
          <w:i w:val="false"/>
          <w:color w:val="000000"/>
          <w:sz w:val="28"/>
        </w:rPr>
        <w:t>
      цифры "423" заменить цифрами "</w:t>
      </w:r>
      <w:r>
        <w:rPr>
          <w:rFonts w:ascii="Times New Roman"/>
          <w:b w:val="false"/>
          <w:i w:val="false"/>
          <w:color w:val="000000"/>
          <w:sz w:val="28"/>
        </w:rPr>
        <w:t>444</w:t>
      </w:r>
      <w:r>
        <w:rPr>
          <w:rFonts w:ascii="Times New Roman"/>
          <w:b w:val="false"/>
          <w:i w:val="false"/>
          <w:color w:val="000000"/>
          <w:sz w:val="28"/>
        </w:rPr>
        <w:t>";</w:t>
      </w:r>
    </w:p>
    <w:bookmarkEnd w:id="123"/>
    <w:bookmarkStart w:name="z124" w:id="124"/>
    <w:p>
      <w:pPr>
        <w:spacing w:after="0"/>
        <w:ind w:left="0"/>
        <w:jc w:val="both"/>
      </w:pPr>
      <w:r>
        <w:rPr>
          <w:rFonts w:ascii="Times New Roman"/>
          <w:b w:val="false"/>
          <w:i w:val="false"/>
          <w:color w:val="000000"/>
          <w:sz w:val="28"/>
        </w:rPr>
        <w:t>
      в абзаце третьем:</w:t>
      </w:r>
    </w:p>
    <w:bookmarkEnd w:id="124"/>
    <w:bookmarkStart w:name="z125" w:id="125"/>
    <w:p>
      <w:pPr>
        <w:spacing w:after="0"/>
        <w:ind w:left="0"/>
        <w:jc w:val="both"/>
      </w:pPr>
      <w:r>
        <w:rPr>
          <w:rFonts w:ascii="Times New Roman"/>
          <w:b w:val="false"/>
          <w:i w:val="false"/>
          <w:color w:val="000000"/>
          <w:sz w:val="28"/>
        </w:rPr>
        <w:t>
      первое предложение изложить в следующей редакции:</w:t>
      </w:r>
    </w:p>
    <w:bookmarkEnd w:id="125"/>
    <w:p>
      <w:pPr>
        <w:spacing w:after="0"/>
        <w:ind w:left="0"/>
        <w:jc w:val="both"/>
      </w:pPr>
      <w:r>
        <w:rPr>
          <w:rFonts w:ascii="Times New Roman"/>
          <w:b w:val="false"/>
          <w:i w:val="false"/>
          <w:color w:val="000000"/>
          <w:sz w:val="28"/>
        </w:rPr>
        <w:t>
      "Постановление суда апелляционной инстанции вступает в законную силу с момента оглашения его полного текста, при этом неявка надлежащим образом извещенных участников процесса к назначенному времени не препятствует оглашению полного текста апелляционного постановления.";</w:t>
      </w:r>
    </w:p>
    <w:bookmarkStart w:name="z126" w:id="126"/>
    <w:p>
      <w:pPr>
        <w:spacing w:after="0"/>
        <w:ind w:left="0"/>
        <w:jc w:val="both"/>
      </w:pPr>
      <w:r>
        <w:rPr>
          <w:rFonts w:ascii="Times New Roman"/>
          <w:b w:val="false"/>
          <w:i w:val="false"/>
          <w:color w:val="000000"/>
          <w:sz w:val="28"/>
        </w:rPr>
        <w:t>
      цифры "49" заменить цифрами "</w:t>
      </w:r>
      <w:r>
        <w:rPr>
          <w:rFonts w:ascii="Times New Roman"/>
          <w:b w:val="false"/>
          <w:i w:val="false"/>
          <w:color w:val="000000"/>
          <w:sz w:val="28"/>
        </w:rPr>
        <w:t>51</w:t>
      </w:r>
      <w:r>
        <w:rPr>
          <w:rFonts w:ascii="Times New Roman"/>
          <w:b w:val="false"/>
          <w:i w:val="false"/>
          <w:color w:val="000000"/>
          <w:sz w:val="28"/>
        </w:rPr>
        <w:t>";</w:t>
      </w:r>
    </w:p>
    <w:bookmarkEnd w:id="126"/>
    <w:bookmarkStart w:name="z127" w:id="127"/>
    <w:p>
      <w:pPr>
        <w:spacing w:after="0"/>
        <w:ind w:left="0"/>
        <w:jc w:val="both"/>
      </w:pPr>
      <w:r>
        <w:rPr>
          <w:rFonts w:ascii="Times New Roman"/>
          <w:b w:val="false"/>
          <w:i w:val="false"/>
          <w:color w:val="000000"/>
          <w:sz w:val="28"/>
        </w:rPr>
        <w:t>
      в абзаце четвертом:</w:t>
      </w:r>
    </w:p>
    <w:bookmarkEnd w:id="127"/>
    <w:bookmarkStart w:name="z128" w:id="128"/>
    <w:p>
      <w:pPr>
        <w:spacing w:after="0"/>
        <w:ind w:left="0"/>
        <w:jc w:val="both"/>
      </w:pPr>
      <w:r>
        <w:rPr>
          <w:rFonts w:ascii="Times New Roman"/>
          <w:b w:val="false"/>
          <w:i w:val="false"/>
          <w:color w:val="000000"/>
          <w:sz w:val="28"/>
        </w:rPr>
        <w:t>
      цифры "423-1" заменить цифрами "</w:t>
      </w:r>
      <w:r>
        <w:rPr>
          <w:rFonts w:ascii="Times New Roman"/>
          <w:b w:val="false"/>
          <w:i w:val="false"/>
          <w:color w:val="000000"/>
          <w:sz w:val="28"/>
        </w:rPr>
        <w:t>445</w:t>
      </w:r>
      <w:r>
        <w:rPr>
          <w:rFonts w:ascii="Times New Roman"/>
          <w:b w:val="false"/>
          <w:i w:val="false"/>
          <w:color w:val="000000"/>
          <w:sz w:val="28"/>
        </w:rPr>
        <w:t>";</w:t>
      </w:r>
    </w:p>
    <w:bookmarkEnd w:id="128"/>
    <w:bookmarkStart w:name="z129" w:id="12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35</w:t>
      </w:r>
      <w:r>
        <w:rPr>
          <w:rFonts w:ascii="Times New Roman"/>
          <w:b w:val="false"/>
          <w:i w:val="false"/>
          <w:color w:val="000000"/>
          <w:sz w:val="28"/>
        </w:rPr>
        <w:t xml:space="preserve">: </w:t>
      </w:r>
    </w:p>
    <w:bookmarkEnd w:id="129"/>
    <w:bookmarkStart w:name="z139" w:id="130"/>
    <w:p>
      <w:pPr>
        <w:spacing w:after="0"/>
        <w:ind w:left="0"/>
        <w:jc w:val="both"/>
      </w:pPr>
      <w:r>
        <w:rPr>
          <w:rFonts w:ascii="Times New Roman"/>
          <w:b w:val="false"/>
          <w:i w:val="false"/>
          <w:color w:val="000000"/>
          <w:sz w:val="28"/>
        </w:rPr>
        <w:t>
      Предложение второе изложить в следующей редакции:</w:t>
      </w:r>
    </w:p>
    <w:bookmarkEnd w:id="130"/>
    <w:p>
      <w:pPr>
        <w:spacing w:after="0"/>
        <w:ind w:left="0"/>
        <w:jc w:val="both"/>
      </w:pPr>
      <w:r>
        <w:rPr>
          <w:rFonts w:ascii="Times New Roman"/>
          <w:b w:val="false"/>
          <w:i w:val="false"/>
          <w:color w:val="000000"/>
          <w:sz w:val="28"/>
        </w:rPr>
        <w:t xml:space="preserve">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коллегии в соответствии с частью 3 </w:t>
      </w:r>
      <w:r>
        <w:rPr>
          <w:rFonts w:ascii="Times New Roman"/>
          <w:b w:val="false"/>
          <w:i w:val="false"/>
          <w:color w:val="000000"/>
          <w:sz w:val="28"/>
        </w:rPr>
        <w:t>статьи 446</w:t>
      </w:r>
      <w:r>
        <w:rPr>
          <w:rFonts w:ascii="Times New Roman"/>
          <w:b w:val="false"/>
          <w:i w:val="false"/>
          <w:color w:val="000000"/>
          <w:sz w:val="28"/>
        </w:rPr>
        <w:t xml:space="preserve"> УПК вносит в кассационную инстанцию представление об устранении возникших противоречий.".</w:t>
      </w:r>
    </w:p>
    <w:bookmarkStart w:name="z130" w:id="131"/>
    <w:p>
      <w:pPr>
        <w:spacing w:after="0"/>
        <w:ind w:left="0"/>
        <w:jc w:val="both"/>
      </w:pPr>
      <w:r>
        <w:rPr>
          <w:rFonts w:ascii="Times New Roman"/>
          <w:b w:val="false"/>
          <w:i w:val="false"/>
          <w:color w:val="000000"/>
          <w:sz w:val="28"/>
        </w:rPr>
        <w:t xml:space="preserve">
      2. Признать утратившими силу: </w:t>
      </w:r>
    </w:p>
    <w:bookmarkEnd w:id="131"/>
    <w:bookmarkStart w:name="z131" w:id="132"/>
    <w:p>
      <w:pPr>
        <w:spacing w:after="0"/>
        <w:ind w:left="0"/>
        <w:jc w:val="both"/>
      </w:pPr>
      <w:r>
        <w:rPr>
          <w:rFonts w:ascii="Times New Roman"/>
          <w:b w:val="false"/>
          <w:i w:val="false"/>
          <w:color w:val="000000"/>
          <w:sz w:val="28"/>
        </w:rPr>
        <w:t xml:space="preserve">
      1) постановление Пленума Верховного Суда Республики Казахстан от 23 декабря 1994 года № 9 "О внесении изменений в Постановление Пленума Верховного Суда Республики Казахстан от 24 июня 1993 года № 2 "О соблюдении судами законности при назначении наказания"; </w:t>
      </w:r>
    </w:p>
    <w:bookmarkEnd w:id="132"/>
    <w:bookmarkStart w:name="z132" w:id="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Пленума Верховного Суда Республики Казахстан от 25 июля 1996 года № 10 "О внесении изменений в постановление № 11 Пленума Верховного Суда Республики Казахстан от 22 декабря 1995 года "О судебной практике по делам о вымогательстве"; </w:t>
      </w:r>
    </w:p>
    <w:bookmarkEnd w:id="133"/>
    <w:bookmarkStart w:name="z133" w:id="1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Пленума Верховного Суда Республики Казахстан от 20 декабря 1996 года № 11 "О внесении изменений и дополнений в некоторые постановления Пленума Верховного Суда Казахской ССР и Пленума Верховного Суда Республики Казахстан"; </w:t>
      </w:r>
    </w:p>
    <w:bookmarkEnd w:id="134"/>
    <w:bookmarkStart w:name="z134" w:id="1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Пленума Верховного Суда Республики Казахстан от 5 мая 1997 года № 3 "О внесении изменений в некоторые постановления Пленума Верховного Суда Республики Казахстан"; </w:t>
      </w:r>
    </w:p>
    <w:bookmarkEnd w:id="135"/>
    <w:bookmarkStart w:name="z135" w:id="136"/>
    <w:p>
      <w:pPr>
        <w:spacing w:after="0"/>
        <w:ind w:left="0"/>
        <w:jc w:val="both"/>
      </w:pPr>
      <w:r>
        <w:rPr>
          <w:rFonts w:ascii="Times New Roman"/>
          <w:b w:val="false"/>
          <w:i w:val="false"/>
          <w:color w:val="000000"/>
          <w:sz w:val="28"/>
        </w:rPr>
        <w:t xml:space="preserve">
      5) постановление Пленума Верховного Суда Республики Казахстан от 9 июля 1999 года № 11 "О проекте Государственной программы правовой реформы в Республике Казахстан (2-й этап)"; </w:t>
      </w:r>
    </w:p>
    <w:bookmarkEnd w:id="136"/>
    <w:bookmarkStart w:name="z136" w:id="1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нормативного постановления Верховного Суда Республики Казахстан от 25 декабря 2006 года № 12 "О внесении изменений и дополнений в некоторые постановления Пленума и нормативные постановления Верховного Суда Республики Казахстан". </w:t>
      </w:r>
    </w:p>
    <w:bookmarkEnd w:id="137"/>
    <w:bookmarkStart w:name="z137" w:id="138"/>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официального опубликования. </w:t>
      </w:r>
    </w:p>
    <w:bookmarkEnd w:id="138"/>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 Республики Казахстан,</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