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a53e" w14:textId="976a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внесении изменений и дополнений в Протокол к Соглашению между Правительством Республики Казахстан и Правительством Республики Узбекистан о пунктах пропуска через Казахстанско-Узбекистанскую государственную границу 
от 4 сентября 2006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2015 года №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Протокола о внесении изменений и дополнений в Протокол к Соглашению между Правительством Республики Казахстан и Правительством Республики Узбекистан о пунктах пропуска через Казахстанско-Узбекистанскую государственную границу от 4 сентября 2006 года».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ратификации Протокола о внесении изменений и дополнений в</w:t>
      </w:r>
      <w:r>
        <w:br/>
      </w:r>
      <w:r>
        <w:rPr>
          <w:rFonts w:ascii="Times New Roman"/>
          <w:b/>
          <w:i w:val="false"/>
          <w:color w:val="000000"/>
        </w:rPr>
        <w:t>
Протокол к Соглашению между Правительством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Правительством Республики Узбекистан о пунктах пропуска через</w:t>
      </w:r>
      <w:r>
        <w:br/>
      </w:r>
      <w:r>
        <w:rPr>
          <w:rFonts w:ascii="Times New Roman"/>
          <w:b/>
          <w:i w:val="false"/>
          <w:color w:val="000000"/>
        </w:rPr>
        <w:t>
Казахстанско-Узбекистанскую государственную границу</w:t>
      </w:r>
      <w:r>
        <w:br/>
      </w:r>
      <w:r>
        <w:rPr>
          <w:rFonts w:ascii="Times New Roman"/>
          <w:b/>
          <w:i w:val="false"/>
          <w:color w:val="000000"/>
        </w:rPr>
        <w:t>
от 4 сентября 2006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Протокол 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 между Правительством Республики Казахстан и Правительством Республики Узбекистан о пунктах пропуска через Казахстанско-Узбекистанскую государственную границу от 4 сентября 2006 года, совершенный в Астане 7 сентября 2012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и дополнений в Протокол к Соглашению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Узбекистан о пунктах пропуска через</w:t>
      </w:r>
      <w:r>
        <w:br/>
      </w:r>
      <w:r>
        <w:rPr>
          <w:rFonts w:ascii="Times New Roman"/>
          <w:b/>
          <w:i w:val="false"/>
          <w:color w:val="000000"/>
        </w:rPr>
        <w:t>
казахстанско-узбекскую государственную границу</w:t>
      </w:r>
      <w:r>
        <w:br/>
      </w:r>
      <w:r>
        <w:rPr>
          <w:rFonts w:ascii="Times New Roman"/>
          <w:b/>
          <w:i w:val="false"/>
          <w:color w:val="000000"/>
        </w:rPr>
        <w:t>
от 4 сентября 2006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Республики Узбекистан,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согласования международных и двусторонних пунктов пропуска, способствующих развитию сообщения между двумя странами,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Республики Узбекистан о пунктах пропуска через казахстанско-узбекскую государственную границу от 16 ноября 2001 года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Соглашению, совершенный 4 сентября 2006 года (далее - Протокол),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Протоколе Сторонами используются следующие термины: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двусторонний (межгосударственный) пункт пропуска - для пересечения границы только гражданами и транспортными средствами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Международный (многосторонний) пункт пропуска - для пересечения государственной границы физическими лицами, независимо от их гражданства (подданства), и транспортными средствами, зарегистрированными на территориях государств сторон и третьих стран.»;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пунктов пропуска через казахстанско-узбекскую государственную границу, являющемся приложением к Протоколу: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четвертом столбце «Статус пункта пропуска» после слова «Международный» добавить слово «(многосторонний)», после слова «Двусторонний» добавить слово «(межгосударственный)»;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«Железнодорожные пункты пропуска» название пунктов пропуска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1173"/>
        <w:gridCol w:w="2355"/>
        <w:gridCol w:w="2552"/>
        <w:gridCol w:w="2700"/>
        <w:gridCol w:w="3070"/>
        <w:gridCol w:w="1568"/>
      </w:tblGrid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Каракалпакстан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Каракалпакстан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(многосторонний)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Круглосуточный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«Железнодорожные пункты пропуска» дополнить пунктом 2.1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1281"/>
        <w:gridCol w:w="2363"/>
        <w:gridCol w:w="1281"/>
        <w:gridCol w:w="1801"/>
        <w:gridCol w:w="3316"/>
        <w:gridCol w:w="3303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Сырдарьинская область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(многосторонний)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Круглосуточный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разделе «Автомобильные пункты пропуска» пункты 8, 10, 11 и 12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«Автомобильные пункты пропуска» пункты 3, 6, 7 и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1806"/>
        <w:gridCol w:w="3064"/>
        <w:gridCol w:w="1492"/>
        <w:gridCol w:w="2750"/>
        <w:gridCol w:w="2484"/>
        <w:gridCol w:w="1687"/>
      </w:tblGrid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Тажен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Даут-Ата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Каракалпакстан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(многосторонний)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 суточный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Капланбек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Зангиота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Ташкентская область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Двусторонний (межгосударственный)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Светлое время суток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Ташкентская область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Двусторонний (межгосуд арственный)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Светлое время суток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Гулистан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Сырдарьинская область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Двусторонний (межгосударственный)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Светлое время суток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действует до прекращения действия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Астана «7» сентября 2012 года в двух подлинных экземплярах, каждый на казахском, узбекском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Протокола, Стороны будут руководствоваться текстом на русском языке.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Узбекистан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