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cfe" w14:textId="6aaf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октября 2012 года № 1299 "Об утверждении Правил и норм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2015 года № 31. Утратило силу постановлением Правительства Республики Казахстан от 11 февраля 2019 года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Республики Казахстан от 11.02.2019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1299 "Об утверждении Правил и норм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имущества" (САПП Республики Казахстан, 2012 г., № 74, ст. 1082)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и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2015 года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2012 года № 1299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возмещения сотрудникам специальных государственных органов и</w:t>
      </w:r>
      <w:r>
        <w:br/>
      </w:r>
      <w:r>
        <w:rPr>
          <w:rFonts w:ascii="Times New Roman"/>
          <w:b/>
          <w:i w:val="false"/>
          <w:color w:val="000000"/>
        </w:rPr>
        <w:t>членам их семей затрат за проезд на транспорте по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перевозку имущества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сотрудникам специальных государственных органов и членам их семей затрат за проезд на транспорте по территории Республики Казахстан и перевозку имущества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февраля 2012 года "О специальных государственных органах Республики Казахстан" (далее - Закон) и определяют порядок возмещения сотрудникам специальных государственных органов (далее - сотрудники) и членам их семей затрат за проезд на транспорте по территории Республики Казахстан и перевозку имущества.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сотрудникам специальных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и членам их семей затрат за проезд на транспорте по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затрат за проезд на транспорте по территории Республики Казахстан производится следующим лицам: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сотрудникам (кроме курсантов специальных (военных) учебных заведений) при следующих событиях: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стационарное лечение по медицинским показаниям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медицинское обследование (освидетельствование) и обратно на основании направления, выданного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по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курсантам специальных (военных) учебных заведений при следующих событиях: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на стационарное лечение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в отпуск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членам семей сотрудников (кроме курсантов специальных (военных) учебных заведений), постоянно совместно проживающим с ними, при следующих событиях: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сотрудника по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сотрудника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членами семьи сотрудников понимаются: супруга (супруг); совместные или одного из супругов несовершеннолетние дети (усыновленные, находящиеся на иждивении или под опекой); дети (усыновленные, находящиеся на иждивении или под опекой) и дети супруга (супруги), обучающиеся в организациях образования по очной форме обучения в возрасте до 23 лет; дети-инвалиды (усыновленные, находящиеся на иждивении или под опекой) и дети-инвалиды супруга (супруги), ставшие инвалидами до 18 лет; родители и родители супруга (супруги), находящиеся на иждивении сотрудника. Под лицами, находящимися на иждивении, признаются члены семьи сотрудника, проживающие за счет его дохода и не имеющие самостоятельного источника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затрат сотрудникам и членам их семей осуществляется в соответствии с нормами, утвержденными первыми руководителями специальных государственных органов, по факту состоявшегося события и производится тем государственным учреждением специального государственного органа (далее - учреждение), где сотрудники состоят в штате (распоряжении), а в случае увольнения сотрудника - территориальным органом по избранному им месту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сотрудника по службе возмещение затрат осуществляется учреждением, в которое сотрудник прибыл для дальнейшего прохождения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Оплате подлежит путь от места службы или жительства сотрудника до места проведения события и обратно на основании предъявленных проездных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 несвоевременного прибытия или отправления транспорта, сотрудник предъявляет документ, свидетельствующий об опоздании транспорта, который выдает перевозчик по просьбе пассажира.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возмещения сотруднику, курсанту специального (военного) учебного заведения затрат за проезд при увольнении со службы, территориальный орган по избранному названным лицом месту жительства запрашивает у учреждения по месту прохождения службы лица выписку из приказа о его увольнении со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осуществления возмещения затрат за проезд сотрудником, курсантом специального (военного) учебного заведения в течение 10 рабочих дней после совершения события представляются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рапорт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для сотрудников и курсантов специальных (военных) учебных заведений;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для уволенных со службы сотрудников, курсантов специальных (военных) учебных заведений;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врачебно-консультативной комиссии о полученном стационарном лечении либо медицинском обследовании (освидетельствовании) с указанием о наличии медицинских показаний для направления на стационарное лечение либо медицинское обследование (освидетельствование)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при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проездные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кадрового подразделения учреждения о составе семьи сотрудника - в случаях перемещения сотрудника или увольнения его со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заверенные в установленном законодательством порядке копии: документа, удостоверяющего личность, а также банковских документов, необходимых для перечисления суммы возмещения затрат, — для уволенных со службы сотрудников, курсантов специальных (военных) учебных заведений;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— при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суммы возмещения затрат за проезд осуществляется в срок, не превышающий 5 банковских дней с даты получения в полном объеме правильно оформленных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возмещения затрат за перевозку личного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перемещении сотрудника по службе (кроме курсантов специальных (военных) учебных заведений), а также его увольнении со службы, кроме случаев, предусмотренных подпунктами 4), 6), 7), 11), 12),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Закона, ему возмещаются затраты по перевозке личного имущества весом до десяти тонн от прежнего места службы (жительства) до нового места службы (жительства).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Возмещение затрат по перевозке личного имущества производится на основании рапорта (заявления) </w:t>
      </w:r>
      <w:r>
        <w:rPr>
          <w:rFonts w:ascii="Times New Roman"/>
          <w:b w:val="false"/>
          <w:i w:val="false"/>
          <w:color w:val="000000"/>
          <w:sz w:val="28"/>
        </w:rPr>
        <w:t>(приложения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- в зависимости от статуса заявителя) и представленных документов о произведенных расходах по оформлению документов, отправке и доставке грузов в срок, не превышающий 5 банковских дней с даты получения в полном объеме правильно оформленных документов.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(руководителю специального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(учреждения), осуществляющего возмещение затрат)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Рапорт на возмещение затрат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Вас возместить мне затраты за проезд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(указываются вид события и место его проведения, 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 рапорту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...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(должность, звание, фамилия, имя, отчество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(при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"__"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(число) (месяц) 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________________________   _______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(подразделение, звание)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наличии в документе)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(руководителю специального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(учреждения), осуществляющего возмещение затрат)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___________________________________________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возмещение затрат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Вас возместить мне затраты за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(указываются вид события и место его проведения, 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Причитающуюся сумму прошу перечислить: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___________________________________ банка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Лицевой или карт-счет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получателя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...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"__" ___________ года   Заявитель 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(дата)                 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Начальник ________________________   _______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(подразделение, звание)   (подпись)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наличии в документе)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членам их семей затрат за проезд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имущества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Справка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(звание, фамилия, имя, отчество (при наличии в документе)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действительно получил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(указывается вид медицинской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(указываются лечебное заведение и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(указываются медицинские показания)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"___" ___________ ____ года по "__" __________ 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Справка выдана для возмещения затрат за проезд по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врачебно-консультативной комиссии 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подпись  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наличии в документе)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