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d73e3" w14:textId="01d73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представителя Республики Казахстан в Межгосударственном совете по вопросам правовой охраны и защиты интеллектуальной собственности и полномочного представителя Республики Казахстан в Административном совете Евразийской патентной организации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февраля 2015 года № 48. Утратило силу постановлением Правительства Республики Казахстан от 12 июня 2017 года № 363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12.06.2017 </w:t>
      </w:r>
      <w:r>
        <w:rPr>
          <w:rFonts w:ascii="Times New Roman"/>
          <w:b w:val="false"/>
          <w:i w:val="false"/>
          <w:color w:val="ff0000"/>
          <w:sz w:val="28"/>
        </w:rPr>
        <w:t>№ 363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Во исполнение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в области правовой охраны и защиты интеллектуальной собственности и создании Межгосударственного совета по вопросам правовой охраны и защиты интеллектуальной собственности от 19 ноября 2010 года и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Евразийской патентной конвенции от 9 сентября 1994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Назначить представителем Республики Казахстан в Межгосударственном совете по вопросам правовой охраны и защиты интеллектуальной собственности и полномочным представителем  Республики Казахстан в Административном совете Евразийской патентной организации Естаева Абзала Куанышбековича - директора Департамента по правам интеллектуальной собственности Министерства юстиции Республики Казахстан.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Признать утратившими силу: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2011 года № 1227 "О назначении представителя Республики Казахстан в Межгосударственном совете по вопросам правовой охраны и защиты интеллектуальной собственности и полномочных представителей Республики Казахстан в Административном совете Евразийской патентной организации";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июля  2012 года № 988 "О внесении изменения в постановление Правительства Республики Казахстан от 28 октября 2011 года № 1227 "О назначении представителя Республики Казахстан в Межгосударственном совете по вопросам правовой охраны и защиты интеллектуальной собственности и полномочных представителей Республики Казахстан в Административном совете Евразийской патентной организации".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