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8bd37" w14:textId="e18bd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Правительства Республики Казахстан от 26 мая 2014 года № 541 "Об утверждении Правил разработки и корректировки, проведения необходимых экспертиз инвестиционного предложения, а также планирования, рассмотрения, отбора, мониторинга и оценки реализации бюджетных инвестиций и признании утратившими силу некоторых решений Правительства Республики Казахстан" и от 26 сентября 2014 года № 1029 "О внесении изменений и дополнений в постановление Правительства Республики Казахстан от 26 мая 2014 года № 541 "Об утверждении Правил разработки и корректировки, проведения необходимых экспертиз инвестиционного предложения, а также планирования, рассмотрения, отбора, мониторинга и оценки реализации бюджетных инвестиций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2015 года № 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мая 2014 года № 541 «Об утверждении Правил разработки и корректировки, проведения необходимых экспертиз инвестиционного предложения, а также планирования, рассмотрения, отбора, мониторинга и оценки реализации бюджетных инвестиций и признании утратившими силу некоторых решений Правительства Республики Казахстан» (САПП Республики Казахстан, 2014 г., № 35, ст. 339);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сентября 2014 года № 1029 «О внесении изменений и дополнений в постановление Правительства Республики Казахстан от 26 мая 2014 года № 541 «Об утверждении Правил разработки и корректировки, проведения необходимых экспертиз инвестиционного предложения, а также планирования, рассмотрения, отбора, мониторинга и оценки реализации бюджетных инвестиций и признании утратившими силу некоторых решений Правительства Республики Казахстан» (САПП Республики Казахстан, 2014 г., № 59-60, ст. 562).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Пpeмьep-Mинистр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