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c9c43" w14:textId="f8c9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июля 2014 года № 845 "О подписании Соглашения между Правительством Республики Казахстан и Правительством Республики Беларусь о сотрудничестве в области исследования и использования космического пространства в мирных целях"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2015 года № 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2014 года № 845 «О подписании Соглашения между Правительством Республики Казахстан и Правительством Республики Беларусь о сотрудничестве в области исследования и использования космического пространства в мирных целях»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Председателя Аэрокосмического комитета Министерства по инвестициям и развитию Республики Казахстан Мусабаева Талгата Амангельдиевича подписать от имени Правительства Республики Казахстан Соглашение между Правительством Республики Казахстан и Правительством Республики Беларусь о сотрудничестве в области исследования и использования космического пространства в мирных целях, разрешив вносить в него изменения и дополнения, не имеющие принципиального характера.»;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проекте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Беларусь о сотрудничестве в области исследования и использования космического пространства в мирных целях, одобренном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 казахстанской Стороны - Аэрокосмический комитет Министерства по инвестициям и развитию Республики Казахстан (Казкосмос);».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Pecпублики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