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d614" w14:textId="980d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5 марта 2014 года № 179 "Об утверждении Плана мероприятий на 2014 - 2020 годы по реализации Концепции новой бюджетной политики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2015 года № 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179 «Об утверждении Плана мероприятий на 2014 – 2020 годы по реализации Концепции новой бюджетной политики Республики Казахстан»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Министерству национальной экономики Республики Казахстан обеспечить координацию выполнения Плана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Первым руководителям центральных и местных исполнительных органов, государственных органов, непосредственно подчиненных и подотчетных Президенту Республики Казахстан (по согласованию), обеспечить реализацию мероприятий, предусмотренных Планом мероприятий, и представлять ежегодно к 15 января и 15 июля в Министерство национальной экономики Республики Казахстан информацию о ходе его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национальной экономики Республики Казахстан ежегодно к 25 января и 25 июля представлять в Правительство Республики Казахстан информацию о ходе выполнения Плана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Первого заместителя Премьер-Министра Республики Казахстан Сагинтаева Б.А.»;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2014 – 2020 годы по реализации Концепции новой бюджетной политики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«МНЭ, МФ»;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«МНЭ, МФ, АДГСПК, МЗСР»;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«МНЭ, МФ»;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«МНЭ, МИР, МЗСР, МФ»;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13, аббревиатуру «МЭБП» заменить аббревиатурой «МНЭ»;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14,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«МНЭ, МФ»;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16,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«МФ, МНЭ»;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18,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«МНЭ, МФ»;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19, аббревиатуру «МЭБП» заменить аббревиатурой «МНЭ»;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20-1, 20-2, 20-3, 20-4, 20-5, 20-6, 20-7 и 20-8,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5089"/>
        <w:gridCol w:w="2794"/>
        <w:gridCol w:w="3020"/>
        <w:gridCol w:w="2178"/>
      </w:tblGrid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установлению нормы, предусматривающей обязательное согласование и получение разрешения центрального уполномоченного органа по государственному планированию организациями, контролируемыми государством, на привлечение внешних займов, в том числе путем выпуска долговых ценных бумаг, свыше определенной суммы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НБ (по согласованию), АО «ФНБ «Самрук-Казына», АО «НУХ «КазАгро», АО «НУХ «Байтерек»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2015 года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касательно возможности введения запрета на внешнее заимствование, в том числе путем выпуска долговых ценных бумаг, организациям, контролируемым государством, перечень которых будет утвержден центральным уполномоченным органом по государственному планированию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НБ (по согласованию), АО «ФНБ «Самрук-Казына», АО «НУХ «КазАгро», АО «НУХ «Байтерек»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2015 года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механизма обмена информацией о долге квазигосударственного сектора в разрезе отдельных субъектов между заинтересованными государственными органами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МНЭ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НБ (по согласованию), АО «ФНБ «Самрук-Казына», АО «НУХ «КазАгро», АО «НУХ «Байтерек»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2015 года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перечня организаций, контролируемых государством, в целях осуществления мониторинга их внешнего долга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 официальном сайте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полугодовой основе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20-5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 оценка состояния внешнего долга организаций, контролируемых государством, и частного сектора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согласованию), МНЭ, МФ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20-6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 оценка состояния долга, включая детальный анализ состояния долга, в том числе возможные угрозы и наступление кризисных ситуаций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согласованию), МФ, АО «ФНБ «Самрук-Казына», АО «НУХ «КазАгро», АО «НУХ «Байтерек»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20-7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выполнения государственной политики по регулированию долга организаций с участием государства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органы, осуществляющие права владения и/или управления, МИО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20-8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политики управления долгом и финансовой устойчивостью организаций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Совета директоров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«Самрук-Казына», АО «НУХ «КазАгро», АО «НУХ «Байтерек»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2015 года</w:t>
            </w:r>
          </w:p>
        </w:tc>
      </w:tr>
    </w:tbl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24, аббревиатуру «МЭБП» заменить аббревиатурой «МНЭ»;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26, аббревиатуру «МЭБП» заменить аббревиатурой «МНЭ»;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27,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«МНЭ, МФ, МЭ, акимы областей, гг. Астаны и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28,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«МНЭ, МФ»;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примечании: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расшифровке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«АДГС – Агентство Республики Казахстан по делам государственной службы», «АРЕМ – Агентство Республики Казахстан по регулированию естественных монополий», «МТСЗН – Министерство труда и социальной защиты населения Республики Казахстан» и «МТК – Министерство транспорта и коммуникации Республики Казахстан»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«АДГСПК – Агентство Республики Казахстан по делам государственной службы и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МЗСР – Министерство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– Министерство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