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abaf" w14:textId="15ca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апреля 2014 года № 323 "Об утверждении распределения и Правил использования средств на разработку профессиональных стандартов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2015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31 декабря 2014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2014 года № 323 «Об утверждении распределения и Правил использования средств на разработку профессиональных стандартов на 2014 год» (САПП Республики Казахстан, 2014 г., № 26, ст. 211)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Центральным государственным органам ежеквартально до 5 числа месяца, следующего за отчетным, представлять в Министерство здравоохранения и социального развития Республики Казахстан отчеты о ходе разработки профессиональных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и социального развития Республики Казахстан раз в полгода к 10 числу месяца, следующего за отчетным, представлять в Правительство Республики Казахстан информацию о ходе разработки профессиональных стандартов.»;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 на разработку профессиональных стандартов на 2014 год, утвержденное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31 декабря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2015 года № 58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2014 года № 323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средств на разработку профессиональных стандартов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5730"/>
        <w:gridCol w:w="2889"/>
        <w:gridCol w:w="1903"/>
        <w:gridCol w:w="2323"/>
      </w:tblGrid>
      <w:tr>
        <w:trPr>
          <w:trHeight w:val="90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государственные органы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24 287,0</w:t>
            </w:r>
          </w:p>
        </w:tc>
      </w:tr>
      <w:tr>
        <w:trPr>
          <w:trHeight w:val="45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19 607,0</w:t>
            </w:r>
          </w:p>
        </w:tc>
      </w:tr>
      <w:tr>
        <w:trPr>
          <w:trHeight w:val="46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46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2 900,8</w:t>
            </w:r>
          </w:p>
        </w:tc>
      </w:tr>
      <w:tr>
        <w:trPr>
          <w:trHeight w:val="46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2 559,0</w:t>
            </w:r>
          </w:p>
        </w:tc>
      </w:tr>
      <w:tr>
        <w:trPr>
          <w:trHeight w:val="45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25 200,0</w:t>
            </w:r>
          </w:p>
        </w:tc>
      </w:tr>
      <w:tr>
        <w:trPr>
          <w:trHeight w:val="46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879,2</w:t>
            </w:r>
          </w:p>
        </w:tc>
      </w:tr>
      <w:tr>
        <w:trPr>
          <w:trHeight w:val="25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МЗСР — Министерство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