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819f" w14:textId="3768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специальных транспортных средств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2015 года № 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в коммунальную собственность Акмолинской, Западно-Казахстанской, Жамбылской, Кызылординской и Костанайской областей специальные транспортные средства для департаментов внутренних дел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внутренних дел Республики Казахстан и акиматами Акмолинской, Западно-Казахстанской, Жамбылской, Кызылординской и Костанайской областей в установленном законодательством Республики Казахстан порядке осуществить необходимые организационные мероприятия по приему-передаче специальных транспортных средств,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2015 года № 64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специальных транспортных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передаваемых в коммунальную собственность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3113"/>
        <w:gridCol w:w="1050"/>
        <w:gridCol w:w="2288"/>
        <w:gridCol w:w="1204"/>
        <w:gridCol w:w="744"/>
        <w:gridCol w:w="3013"/>
        <w:gridCol w:w="2049"/>
      </w:tblGrid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транспортного средства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(рама)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области, города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комплекс связи автомобиль КАМАЗ марка 43118-3078-46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ХТС431184Е2443843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2743831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Акмолинской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Акмолинская область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комплекс связи автомобиль КАМАЗ марка 43118-3078-46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ХТС431184Е2443844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2743953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Западно-Казахстанской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комплекс связи автомобиль КАМАЗ марка 43118-3078-46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ХТС431184Е2443841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2743834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Жамбылской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комплекс связи автомобиль КАМАЗ марка 43118-3078-46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ХТС431184Е2443842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2743756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Кызылординской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комплекс связи автомобиль КАМАЗ марка 43118-3078-46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ХТС431184Е2443845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2743835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Костанайской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