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f0c52" w14:textId="d9f0c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13 мая 2009 года № 703 "Об утверждении перечня товаров собственного производства (работ, услуг) по видам деятельности, соответствующим целям создания специальных экономических зон"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февраля 2015 года № 78. Утратило силу постановлением Правительства Республики Казахстан от 4 декабря 2018 года № 802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04.12.2018 </w:t>
      </w:r>
      <w:r>
        <w:rPr>
          <w:rFonts w:ascii="Times New Roman"/>
          <w:b w:val="false"/>
          <w:i w:val="false"/>
          <w:color w:val="ff0000"/>
          <w:sz w:val="28"/>
        </w:rPr>
        <w:t>№ 802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мая 2009 года № 703 "Об утверждении перечня товаров собственного производства (работ, услуг) по видам деятельности, соответствующим целям создания специальных экономических зон" (САПП Республики Казахстан, 2009 г., № 24-25, ст. 219) следующее дополнение: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 собственного производства (работ, услуг) по видам деятельности, соответствующим целям создания специальной экономической зоны "Хоргос – Восточные ворота", утвержденный указанным постановлением, дополнить строками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0"/>
        <w:gridCol w:w="2829"/>
        <w:gridCol w:w="5126"/>
        <w:gridCol w:w="2505"/>
      </w:tblGrid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Складское хозяйство и вспомогательная транспортная деятельность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хранению и складированию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хранению и складированию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52.10.1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хранению и складированию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52.10.11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хранению охлажденных грузов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52.10.12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хранению жидких или газообразных грузов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52.10.13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хранению зерна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52.10.19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хранению и складированию прочие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транспортные вспомогательные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52.21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сухопутного транспорта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52.21.1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железнодорожного транспорта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52.21.11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железнодорожного транспорта маневровые и буксировочные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52.21.2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автомобильного транспорта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"/>
        <w:gridCol w:w="264"/>
        <w:gridCol w:w="5191"/>
        <w:gridCol w:w="6581"/>
      </w:tblGrid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52.21.22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эксплуатации автомагистралей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52.21.23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эксплуатации мостов и тоннелей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52.21.3 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транспортирования по трубопроводам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52.21.30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вспомогательные по транспортированию по трубопроводам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52.23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воздушного транспорта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52.23.1 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аэропортов, кроме обработки грузов; услуги по управлению воздушным движением и услуги вспомогательные для воздушного транспорта прочие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52.23.12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управлению воздушным движением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52.24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обработке грузов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52.24.1 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обработке грузов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52.24.11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обработке контейнеров в портах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52.24.12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обработке контейнеров прочие 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52.24.13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обработке грузов прочие в портах</w:t>
            </w:r>
          </w:p>
        </w:tc>
      </w:tr>
      <w:tr>
        <w:trPr>
          <w:trHeight w:val="3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52.24.19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обработке грузов прочие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".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