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fd82" w14:textId="8f1f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апреля 2014 года № 419 "Об утверждении тарифов, не превышающих уровня отпускной цены, установленного в утвержденном и согласованном с уполномоченным или местным исполнительным органом технико-экономического обоснования проекта строительства объекта по использованию возобновляемых источников энергии, и сроков его действия в соответствии с технико-экономическим обоснованием для энергопроизводящих организаций, использующих возобновляемые источники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2015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2014 года № 419 «Об утверждении тарифов, не превышающих уровня отпускной цены, установленного в утвержденном и согласованном с уполномоченным или местным исполнительным органом технико-экономического обоснования проекта строительства объекта по использованию возобновляемых источников энергии, и сроков его действия в соответствии с технико-экономическим обоснованием для энергопроизводящих организаций, использующих возобновляемые источники энергии» (САПП Республики Казахстан, 2014 г., № 31, ст. 272)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тарифах</w:t>
      </w:r>
      <w:r>
        <w:rPr>
          <w:rFonts w:ascii="Times New Roman"/>
          <w:b w:val="false"/>
          <w:i w:val="false"/>
          <w:color w:val="000000"/>
          <w:sz w:val="28"/>
        </w:rPr>
        <w:t>, не превышающих уровня отпускной цены, установленных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  энергии, и сроки его действия в соответствии с технико-экономическим обоснованием для энергопроизводящих организаций, использующих возобновляемые источники энергии,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