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3409f" w14:textId="6734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государственного имущества из республиканской собственности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февраля 2015 года № 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«Об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в установленном законодательством порядке из республиканской собственности с баланса государственного учреждения «Министерство энергетики Республики Казахстан» в коммунальную собственность Карагандинской области документацию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энергетики Республики Казахстан и акиматом Карагандинской области в установленном законодательством порядке осуществить необходимые организационные мероприятия по приему-передаче имущества,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февраля 2015 года № 83 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Перечень имущества, передаваемого из республиканской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собственности с баланса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«Министерство энергетики Республики Казахстан»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коммунальную собственность Карагандинской области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7655"/>
        <w:gridCol w:w="1880"/>
        <w:gridCol w:w="1570"/>
        <w:gridCol w:w="1970"/>
      </w:tblGrid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документации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документа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экземпляров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листов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Обоснование инвестиций «Модернизация системы управления твердо-бытовых отходов в городе Караганде с городами спутниками Абая, Темиртау, Сарань, Шахтинск» 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пояснительная записка, сортировка/переработка твердо-бытовых отходов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том-1, часть-1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пояснительная записка, сортировка/переработка твердо-бытовых отходов, финансово-экономический анализ 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том-1, часть-2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пояснительная записка, ОЭСВ (оценка экономического и социального воздействия) 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том-2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пояснительная записка, предварительная оценка воздействия на окружающую среду (ПредОВОС)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том-3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Графические материалы – мусороперерабатывающий комплекс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том-4 (альбом)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Графические материалы – полигон складирования твердо-бытовых отходов, г. Сарань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том-4 (альбом)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сметный расчет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том-5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Сметный расчет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том-6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(исходно-разрешительные документы)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том-7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 заключения государственной экспертизы от 23 сентября 2013 года № 10-0432/13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диск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