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f9d7" w14:textId="1c9f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2015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 – 2017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649"/>
        <w:gridCol w:w="2650"/>
        <w:gridCol w:w="2424"/>
        <w:gridCol w:w="2019"/>
        <w:gridCol w:w="2651"/>
        <w:gridCol w:w="1097"/>
      </w:tblGrid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Астанинского экономического форума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проведения VIII Астанинского экономического форума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«Услуги по обеспечению проведения Астанинского экономического форума»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392 600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