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9fef6" w14:textId="229fe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февраля 2015 года № 85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некоторые решения Правительства Республики Казахстан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 К. Масимов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февраля 2015 года № 85</w:t>
      </w:r>
    </w:p>
    <w:bookmarkEnd w:id="1"/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утративших силу некоторых решений Правительства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апреля 2003 года № 407 «Об утверждении нормативных правовых актов в области ветеринарии» (САПП Республики Казахстан, 2003 г., № 18, ст. 185).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16 апреля 2004 года № 423 «О внесении дополнений в постановление Правительства Республики Казахстан от 28 апреля 2003 года № 407» (САПП Республики Казахстан, 2004 г., № 17, ст. 217).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сентября 2004 года № 1004 «О внесении изменений и дополнений в постановление Правительства Республики Казахстан от 28 апреля 2003 года № 407» (САПП Республики Казахстан, 2004 г., № 36, ст. 478).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16 ноября 2004 года № 1207 «О внесении дополнений в постановление Правительства Республики Казахстан от 28 апреля 2003 года № 407» (САПП Республики Казахстан, 2004 г., № 45, ст. 570).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16 сентября 2005 года № 922 «О внесении дополнения в постановление Правительства Республики Казахстан от 28 апреля 2003 года № 407» (САПП Республики Казахстан, 2005 г., № 34, ст. 475).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октября 2005 года № 1088 «О внесении изменения и дополнения в постановление Правительства Республики Казахстан от 28 апреля 2003 года № 407» (САПП Республики Казахстан, 2005 г., № 38, ст. 549).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дополнений и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13 мая 2008 года № 454 «О внесении дополнений и изменений в некоторые решения Правительства Республики Казахстан» (САПП Республики Казахстан, 2008 г., № 24, ст. 241).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сентября 2009 года № 1359 «О внесении изменений и дополнения в постановление Правительства Республики Казахстан от 28 апреля 2003 года № 407» (САПП Республики Казахстан, 2009 г., № 38, ст. 372).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2009 года № 2332 «О внесении изменений в постановление Правительства Республики Казахстан от 28 апреля 2003 года № 407» (САПП Республики Казахстан, 2010 г., № 5, ст. 69).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мая 2011 года № 611 «О внесении изменений и дополнений в постановление Правительства Республики Казахстан от 28 апреля 2003 года № 407 «Об утверждении нормативных правовых актов в области ветеринарии» (САПП Республики Казахстан, 2011 г., № 40, ст. 515).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марта 2012 года № 301 «О внесении изменений в постановление Правительства Республики Казахстан от 28 апреля 2003 года № 407 «Об утверждении нормативных правовых актов в области ветеринарии» (САПП Республики Казахстан, 2012 г., № 35, ст. 468).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сентября 2012 года № 1146 «О внесении изменений в постановление Правительства Республики Казахстан от 28 апреля 2003 года № 407 «Об утверждении нормативных правовых актов в области ветеринарии» (САПП Республики Казахстан, 2012 г., № 69, ст. 1002).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февраля 2013 года № 136 «О внесении изменений и дополнений в постановление Правительства Республики Казахстан от 28 апреля 2003 года № 407 «Об утверждении нормативных правовых актов в области ветеринарии» (САПП Республики Казахстан, 2013 г., № 16, ст. 281).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2014 года № 103 «Об утверждении Правил субсидирования из местных бюджетов на развитие племенного животноводства, повышение продуктивности и качества продукции животноводства» (САПП Республики Казахстан, 2014 г., № 7, ст. 67).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