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0602" w14:textId="9ac0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2013 года № 1271 "Об утверждении Правил сохранности жилища детей-сирот,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2015 года № 92. Утратило силу постановлением Правительства Республики Казахстан от 28 июля 2023 года № 621.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2013 года № 1271 "Об утверждении Правил сохранности жилища детей-сирот, детей, оставшихся без попечения родителей" (САПП Республики Казахстан, 2013 г., № 67, ст. 903) следующие изменения: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сохранности жилища детей-сирот, детей, оставшихся без попечения родителей,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пункты 15 и 16 внесены изменения на казахском языке,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