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1577" w14:textId="bdd1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27 февраля 2003 года № 210 "О проекте Закона Республики Казахстан "О ратификации Соглашения между Правительством Республики Казахстан и Правительством Кыргызской Республики о деятельности пограничных представителей"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2015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2003 года № 210 «О проекте Закона Республики Казахстан «О ратификации Соглашения между Правительством Республики Казахстан и Правительством Кыргызской Республики о деятельности пограничных представителей».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