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6035" w14:textId="8f26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марта 2015 года № 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марта 2015 года № 112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2013 года № 442 «О Стратегическом плане Министерства регионального развития Республики Казахстан на 2013–2017 годы» (САПП Республики Казахстан, 2013 г., № 30, ст. 461).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августа 2013 года № 844 «О внесении изменений и дополнений в постановление Правительства Республики Казахстан от 30 апреля 2013 года № 442 «О Стратегическом плане Министерства регионального развития Республики Казахстан на 2013–2017 годы» (САПП Республики Казахстан, 2013 г., № 49, ст. 688).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1495 «О внесении изменений и дополнений в постановление Правительства Республики Казахстан от 30 апреля 2013 года № 442 «О Стратегическом плане Министерства регионального развития Республики Казахстан на 2013–2017 годы» (САПП Республики Казахстан, 2013 г., № 78, ст. 1021).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1540 «О Стратегическом плане Агентства Республики Казахстан по статистике на 2014–2018 годы» (САПП Республики Казахстан, 2013 г., № 79, ст. 1051).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1563 «О внесении изменения в постановление Правительства Республики Казахстан от 30 апреля 2013 года № 442 «О Стратегическом плане Министерства регионального развития Республики Казахстан на 2013–2017 годы» (САПП Республики Казахстан, 2013 г., № 84, ст. 1072).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1565 «О Стратегическом плане Агентства Республики Казахстан по регулированию естественных монополий на 2014–2018 годы» (САПП Республики Казахстан, 2013 г., № 85, ст. 1074).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1587 «О Стратегическом плане Министерства экономики и бюджетного планирования Республики Казахстан на 2014–2018 годы» (САПП Республики Казахстан, 2013 г., № 89, ст. 1093).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1589 «О Стратегическом плане Агентства Республики Казахстан по защите конкуренции (Антимонопольное агентство) на 2014–2018 годы» (САПП Республики Казахстан, 2013 г., № 89, ст. 1095).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2014 года № 401 «О внесении изменений в постановление Правительства Республики Казахстан от 31 декабря 2013 года № 1589 «О Стратегическом плане Агентства Республики Казахстан по защите конкуренции (Антимонопольное агентство) на 2014–2018 годы» (САПП Республики Казахстан, 2014 г., № 31, ст. 264).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мая 2014 года № 540 «О внесении изменений в постановление Правительства Республики Казахстан от 31 декабря 2013 года № 1540 «О Стратегическом плане Агентства Республики Казахстан по статистике на 2014–2018 годы» (САПП Республики Казахстан, 2014 г., № 35, ст. 338).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2014 года № 550 «О внесении изменений и дополнений в постановление Правительства Республики Казахстан от 31 декабря 2013 года № 1587 «О Стратегическом плане Министерства экономики и бюджетного планирования Республики Казахстан на 2014–2018 годы» и признании утратившими силу некоторых решений Правительства Республики Казахстан» (САПП Республики Казахстан, 2014 г., № 36, ст. 342).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2014 года № 576 «О внесении изменений и дополнений в постановление Правительства Республики Казахстан от 30 апреля 2013 года № 442 «О Стратегическом плане Министерства регионального развития Республики Казахстан на 2013–2017 годы» (САПП Республики Казахстан, 2014 г., № 37, ст. 353).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июня 2014 года № 625 «О внесении изменений и дополнений в постановление Правительства Республики Казахстан от 31 декабря 2013 года № 1589 «О Стратегическом плане Агентства Республики Казахстан по защите конкуренции (Антимонопольное агентство) на 2014–2018 годы» и признании утратившими силу некоторых решений Правительства Республики Казахстан» (САПП Республики Казахстан, 2014 г., № 40-41, ст. 381).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июня 2014 года № 626 «О Стратегическом плане Агентства Республики Казахстан по защите прав потребителей на 2014–2018 годы» (САПП Республики Казахстан, 2014 г., № 40-41, ст. 382).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июня 2014 года № 642 «О внесении изменений в постановление Правительства Республики Казахстан от 31 декабря 2013 года № 1565 «О Стратегическом плане Агентства Республики Казахстан по регулированию естественных монополий на 2014–2018 годы» (САПП Республики Казахстан, 2014 г., № 40-41, ст. 387).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