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324f" w14:textId="6933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15 января 2013 года № 10 "Об утверждении Национального плана организации и проведения Международной специализированной выставки ЭКСПО-2017 на 2013 - 2018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марта 2015 года № 128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января 2013 года № 10 «Об утверждении Национального плана организации и проведения Международной специализированной выставки ЭКСПО-2017 на 2013-2018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представлять по итогам полугодия и года, не позднее 10 июля и 10 января в Министерство национальной экономики Республики Казахстан информацию о ходе реализации Национального плана.»;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Министерству национальной экономики Республики Казахстан по итогам полугодия и года, не позднее 20 июля и 20 января представлять в Правительство Республики Казахстан сводную информацию о ходе исполнения Национального плана.»;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Национальном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Международной специализированной выставки ЭКСПО-2017 на 2013 - 2018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10-2,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3337"/>
        <w:gridCol w:w="2543"/>
        <w:gridCol w:w="3128"/>
        <w:gridCol w:w="1749"/>
        <w:gridCol w:w="2175"/>
      </w:tblGrid>
      <w:tr>
        <w:trPr>
          <w:trHeight w:val="30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Закона Республики Казахстан о ратификации Соглашения между Правительством Республики Казахстан и МБВ о льготах и преимуществах, связанных с проведением ЭКСПО-2017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(созыв), МЭ, МНЭ, МФ, АО «НК «Астана ЭКСПО-2017» (по согласованию)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2015 года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10-4, 10-5,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3266"/>
        <w:gridCol w:w="2707"/>
        <w:gridCol w:w="3071"/>
        <w:gridCol w:w="1838"/>
        <w:gridCol w:w="2064"/>
      </w:tblGrid>
      <w:tr>
        <w:trPr>
          <w:trHeight w:val="270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10-4.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создания таможенной инфраструктуры выставки ЭКСПО-2017, отвечающей современным требованиям, обеспечение ее функционирования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МФ, МНЭ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2016 года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94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10-5.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плана взаимодействия по таможенному обеспечению участников выставки ЭКСПО-2017 с целью беспрепятственного прохождения таможенного контроля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МФ, МНЭ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2016 года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14-2,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2984"/>
        <w:gridCol w:w="2451"/>
        <w:gridCol w:w="2806"/>
        <w:gridCol w:w="2017"/>
        <w:gridCol w:w="2813"/>
      </w:tblGrid>
      <w:tr>
        <w:trPr>
          <w:trHeight w:val="25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14-2.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 участие казахстанской делегации на Исполкоме МБВ (май, октябрь) и сессиях Генеральной ассамблеи МБВ (июнь, ноябрь)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Комиссар, АО «НК «Астана ЭКСПО-2017» (по согласованию), МНЭ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июль, декабрь 2015 года, июль, декабрь 2016 года, июль, декабрь 2017 года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в республиканском бюджете на 2014-2016 годы (бюджетная программа 065 «Целевой вклад АО «Национальная компания «Астана ЭКСПО-2017»)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24-2,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3247"/>
        <w:gridCol w:w="2690"/>
        <w:gridCol w:w="3053"/>
        <w:gridCol w:w="1716"/>
        <w:gridCol w:w="2274"/>
      </w:tblGrid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24-2.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разработки операционного плана подготовки и проведения выставки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МНЭ, МФ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2015 года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35-2,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3253"/>
        <w:gridCol w:w="2696"/>
        <w:gridCol w:w="3086"/>
        <w:gridCol w:w="1748"/>
        <w:gridCol w:w="2167"/>
      </w:tblGrid>
      <w:tr>
        <w:trPr>
          <w:trHeight w:val="25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35-2.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 маскота (символа) ЭКСПО-2017 на Госкомиссии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МИР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2015 года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3039"/>
        <w:gridCol w:w="2518"/>
        <w:gridCol w:w="2883"/>
        <w:gridCol w:w="1777"/>
        <w:gridCol w:w="2829"/>
      </w:tblGrid>
      <w:tr>
        <w:trPr>
          <w:trHeight w:val="255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помощи развивающимся странам-участникам ЭКСПО-2017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АО «НК «Астана ЭКСПО-2017» (по согласованию)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 2015 - 2016 годов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в республиканском бюджете на 2014-2016 годы (бюджетная программа 065 «Целевой вклад АО «Национальная компания «Астана ЭКСПО-2017»)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43-2, графу «Ответственный исполнитель»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«АО «НК «Астана ЭКСПО-2017» (по согласованию), МНЭ, МЭ, акимат г. Астаны»;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43-4, графу «Ответственный исполнитель»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«АО «НК «Астана ЭКСПО-2017» (по согласованию), МНЭ, МЭ, акимат г. Астаны»;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43-5, 43-6, 43-7, 43-8,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3039"/>
        <w:gridCol w:w="2518"/>
        <w:gridCol w:w="2856"/>
        <w:gridCol w:w="1757"/>
        <w:gridCol w:w="2850"/>
      </w:tblGrid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43-5.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национального павильона «Казахстан»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государственной приемочной комиссии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2014 года - декабрь 2016 года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в республиканском бюджете на 2014- 2016 годы (бюджетная программа 065 «Целевой вклад АО «Национальная компания «Астана ЭКСПО-2017»)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"/>
        <w:gridCol w:w="2965"/>
        <w:gridCol w:w="2478"/>
        <w:gridCol w:w="2934"/>
        <w:gridCol w:w="1762"/>
        <w:gridCol w:w="2794"/>
      </w:tblGrid>
      <w:tr>
        <w:trPr>
          <w:trHeight w:val="5625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43-6.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выставочного павильона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государственной приемочной комиссии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2014 года - декабрь 2016 года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в республиканском бюджете на 2014- 2016 годы (бюджетная программа 065 «Целевой вклад АО «Национальная компания «Астана ЭКСПО- 2017»)</w:t>
            </w:r>
          </w:p>
        </w:tc>
      </w:tr>
      <w:tr>
        <w:trPr>
          <w:trHeight w:val="1545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43-7.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развлекательной и торговой зоны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государственной приемочной комиссии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АО «НУХ «Байтерек» (по согласованию)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2015 года - декабрь  2016 года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1545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43-8.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многофункционального жилого комплекса для участников ЭКСПО-2017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государственной приемочной комиссии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АО «НУХ «Байтерек» (по согласованию)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2014 года - декабрь 2016 года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47-1,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3341"/>
        <w:gridCol w:w="2688"/>
        <w:gridCol w:w="3115"/>
        <w:gridCol w:w="1780"/>
        <w:gridCol w:w="2036"/>
      </w:tblGrid>
      <w:tr>
        <w:trPr>
          <w:trHeight w:val="24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47-1.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Генеральный план города Астаны с учетом территории ЭКСПО-2017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 Астаны, АО «НК «Астана ЭКСПО-2017» (по согласованию)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2016 года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56-1, 56-2, 56-3, 56-4,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3944"/>
        <w:gridCol w:w="2388"/>
        <w:gridCol w:w="3116"/>
        <w:gridCol w:w="1815"/>
        <w:gridCol w:w="1680"/>
      </w:tblGrid>
      <w:tr>
        <w:trPr>
          <w:trHeight w:val="1815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56-1.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проведение ежегодного форума, посвященного теме ЭКСПО-2017 «Энергия будущего»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МЭ, МИД, акимат г. Астаны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2015-2017 годы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4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56-2.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молодежных, массовых и культурных мероприятий, связанных с тематикой выставки «Энергия будущего» в городе Астане и регионах Казахстана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МОН, МКС, акиматы областей, городов Астаны и Алматы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2015-2016 годы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в республиканском бюджете на 2014-2016 годы (бюджетная программа 040 «Услуги по организации международных имиджевых выставок»)</w:t>
            </w:r>
          </w:p>
        </w:tc>
      </w:tr>
      <w:tr>
        <w:trPr>
          <w:trHeight w:val="7485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56-3.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популяризации тематики ЭКСПО-2017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МИР, МЭ, акиматы областей, городов Астаны и Алматы, АО «ФНБ «Самрук-Казына» (по согласованию), АО «НУХ «КазАгро» (по согласованию), АО «Холдинг «Парасат» (по согласованию), АО «Холдинг «Зерде» (по согласованию), АО «Национальный медицинский холдинг» (по согласованию), АОО «Назарбаев Университет» (по согласованию), заинтересованные государственные органы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ежегодно: 10 июля 2014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10 июля 2015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 и 10 июля 2016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 и 10 июля 2017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3008"/>
        <w:gridCol w:w="2497"/>
        <w:gridCol w:w="3938"/>
        <w:gridCol w:w="1711"/>
        <w:gridCol w:w="1858"/>
      </w:tblGrid>
      <w:tr>
        <w:trPr>
          <w:trHeight w:val="24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56-4.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реализации пилотных проектов с использованием зеленых технологий;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участию в ежегодной конференции-выставке Программы партнерства «Зеленый мост»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Алматы, АО «ФНБ «Самрук-Казына» (по согласованию), АО «НУХ «КазАгро» (по согласованию), АО «Холдинг «Парасат» (по согласованию), АО «Холдинг «Зерде» (по согласованию), АО «Национальный медицинский холдинг» (по согласованию), АОО «Назарбаев Университет» (по согласованию), заинтересованные государственные органы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июля 2014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 и 10 июля 2015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 и 10 июля 2016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 и 10 июля 2017 года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3273"/>
        <w:gridCol w:w="2689"/>
        <w:gridCol w:w="3476"/>
        <w:gridCol w:w="1743"/>
        <w:gridCol w:w="1995"/>
      </w:tblGrid>
      <w:tr>
        <w:trPr>
          <w:trHeight w:val="2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льготному финансированию проектов строительства и реконструкции объектов, оказывающих гостиничные услуги в целях увеличения их вместимости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 Астаны, АО «НК «Астана ЭКСПО-2017» (по согласованию), МИР, МНЭ, АО «ФРП «Даму» (по согласованию)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2015 года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62-1, 62-2,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3174"/>
        <w:gridCol w:w="2499"/>
        <w:gridCol w:w="2890"/>
        <w:gridCol w:w="1653"/>
        <w:gridCol w:w="2785"/>
      </w:tblGrid>
      <w:tr>
        <w:trPr>
          <w:trHeight w:val="27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62-1.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волонтерской деятельности для обеспечения комфортного пребывания гостей на территории выставки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МОН, акиматы областей, городов Астаны и Алматы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2015-2017 годы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в республиканском бюджете на 2014-2016 годы (бюджетная программа 065 «Целевой вклад АО «Национальная компания «Астана ЭКСПО-2017»)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62-2.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доступности для людей с ограниченными возможностями и других маломобильных групп населения к объектам социальной инфраструктуры города Астаны, включая выставочный комплекс ЭКСПО-2017 согласно действующих стандартов, технических регламентов, строительных норм и правил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 Астаны, АО «НК «Астана ЭКСПО-2017» (по согласованию)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2017 года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77, графу «Ответственный исполнитель»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«МИР, МИД»;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77-1, 77-2,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3175"/>
        <w:gridCol w:w="2504"/>
        <w:gridCol w:w="2842"/>
        <w:gridCol w:w="1706"/>
        <w:gridCol w:w="2798"/>
      </w:tblGrid>
      <w:tr>
        <w:trPr>
          <w:trHeight w:val="25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77-1.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пресс-конференций о ходе подготовки к ЭКСПО-2017 с участием руководства АО «НК «Астана ЭКСПО-2017»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МИР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 2015 - 2017 годы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в республиканском бюджете на 2014- 2016 годы (бюджетная программа 065 «Целевой вклад АО «Национальная компания «Астана ЭКСПО-2017»)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3088"/>
        <w:gridCol w:w="2532"/>
        <w:gridCol w:w="2943"/>
        <w:gridCol w:w="1659"/>
        <w:gridCol w:w="2808"/>
      </w:tblGrid>
      <w:tr>
        <w:trPr>
          <w:trHeight w:val="255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77-2.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мероприятий для поддержания позитивного имиджа среди средств массовой информации и повышения уровня их лояльности к тематике ЭКСПО-2017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МИР, акиматы областей, городов Астаны и Алматы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до 2017 года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в республиканском бюджете на 2014- 2016 годы (бюджетная программа 065 «Целевой вклад АО «Национальная компания «Астана ЭКСПО-2017»)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79, 80, 81, 82,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3215"/>
        <w:gridCol w:w="2481"/>
        <w:gridCol w:w="3358"/>
        <w:gridCol w:w="1859"/>
        <w:gridCol w:w="2034"/>
      </w:tblGrid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спонсоров, не менее 8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МИД, МИР, МЭ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ежегодно: декабрь 2014 года, декабрь 2015 года, декабрь 2016 года, июнь 2017 года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3208"/>
        <w:gridCol w:w="2395"/>
        <w:gridCol w:w="3600"/>
        <w:gridCol w:w="1756"/>
        <w:gridCol w:w="1970"/>
      </w:tblGrid>
      <w:tr>
        <w:trPr>
          <w:trHeight w:val="33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мировых брендов- лидеров новых технологий (участие в международных конференциях и выставках, организация форумов и др.), не менее 8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МИД, МИР, МЭ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ежегодно: декабрь 2014 года, декабрь 2015 года, декабрь 2016 года, июнь 2017 года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2445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прямого и косвенного экономического эффекта от проведения ЭКСПО-2017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МСХ, МЭ, МОН, АО «НК «Астана ЭКСПО-2017» (по согласованию)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 начиная с 15 мая 2015 года до 15 мая 2018 года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18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механизма реализации объектов ЭКСПО-2017 в послевыставочный период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«Астана ЭКСПО-2017» (по согласованию), МФ, МНЭ, МКС, МИР, акимат г. Астаны, АОО «Назарбаев Университет» (по согласованию)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2017 года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расшифровку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«МИР - Министерство по инвестициям и развитию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 - Министерство энергетики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МКС - Министерство культуры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«ФРП «Даму» - акционерное общество «Фонд развитая предпринимательства «Даму».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