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b15e" w14:textId="e54b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июня 2014 года № 655 "О создании Комиссии по вопросам модернизации высших учебных заведений"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2015 года № 134. Утратило силу постановлением Правительства Республики Казахстан от 8 февраля 2016 года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08.02.2016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июня 2014 года № 655 «О создании Комиссии по вопросам модернизации высших учебных заведений»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модернизации высших учебных заведений, образованной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«заместитель Председателя Агентства Республики Казахстан по борьбе с экономической и коррупционной преступностью (финансовая полиция) (по согласованию)»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«заместитель Председателя Агентства Республики Казахстан по делам государственной службы и противодействию коррупции»;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депутата Сената Парламента Республики Казахстан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вице-министра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вице-министра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заместителя председателя Комитета по защите прав потребителей Министерства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заместителя председателя Национальной палаты предпринимателей Республики Казахстан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вице-президента ассоциации вузов Казахстана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Омирбаева Серика Мауленовича, Шаукенову Зарему Каукеновну, Алшанова Рахмана Алшановича.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