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49ad" w14:textId="2af4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изменения в Договор между Правительством Республики Казахстан и Правительством Российской Федерации об аренде испытательного полигона Сары-Шаган от 18 октября 1996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марта 2015 года № 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изменения в Договор между Правительством Республики Казахстан и Правительством Российской Федерации об аренде испытательного полигона Сары-Шаган от 18 октября 1996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обороны Республики Казахстан Тасмагамбетова Имангали Нургалиевича подписать от имени Правительства Республики Казахстан Протокол о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об аренде испытательного полигона Сары-Шаган от 18 октября 1996 года,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марта 2015 года № 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изменения в Договор между Правительством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Правительством Российской Федерации об аренде</w:t>
      </w:r>
      <w:r>
        <w:br/>
      </w:r>
      <w:r>
        <w:rPr>
          <w:rFonts w:ascii="Times New Roman"/>
          <w:b/>
          <w:i w:val="false"/>
          <w:color w:val="000000"/>
        </w:rPr>
        <w:t>
испытательного полигона Сары-Шаган от 18 октября 1996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Российской Федерации,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между Правительством Республики Казахстан и Правительством Российской Федерации об аренде испытательного полигона Сары-Шаган от 18 октября 1996 года (далее — Договор),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слова «начиная с 1 января 2005 года составляет сумму, эквивалентную 18,932 млн. долларов США» заменить словами «начиная с 1 января 2016 года составляет сумму, эквивалентную 16,276 млн. долларов США».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 споры и разногласия, возникающие при толковании и применении положений настоящего Протокола, Стороны решают путем взаимных консультаций и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у одной из Сторон вопросов, требующих совместного решения, данная Сторона письменно уведомляет об этом другую Сторону не позднее чем за 30 дней до начала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        « »      2015 года в двух экземплярах, каждый на казахском и русском языках, причем оба текста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За Правительство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