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d78b" w14:textId="734d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Кодекс Республики Казахстан "О здоровье народа и системе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2015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в Кодекс Республики Казахстан «О здоровье народа и системе здравоохранения».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«О внесении изменений в Кодекс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здоровье народа и системе здравоохранения»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 (Ведомости Парламента Республики Казахстан, 2009 г., № 20-21, ст. 89; 2010 г., № 5, ст. 23; № 7, ст. 32; № 15, ст. 71; № 24, ст. 149, 152; 2011 г., № 1, ст. 2, 3; № 2, ст. 21; № 11, ст. 102; № 12, ст. 111; № 17, ст. 136; № 21, ст. 161; 2012 г., № 1, ст. 5; № 3, ст. 26; № 4, ст. 32; № 8, ст. 64; № 12, ст. 83; № 14, ст. 92, 95; № 15, ст. 97; № 21-22, ст. 124; 2013 г., № 1, ст. 3; № 5-6, ст. 30; № 7, ст. 36; № 9, ст. 51; № 12, ст. 57; № 13, ст. 62; № 14, ст. 72, 75; № 16, ст. 83; 2014 г., № 1, ст. 4; № 7, ст. 37; № 10, ст. 52; № 11, ст. 65; № 14, ст. 84, 86; № 16, ст. 90;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управления», опубликованный в газетах «Егемен Қазақстан» и «Казахстанская правда» 8 ноября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2014 года «О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Казахстан», опубликованный в газетах «Егемен Қазақстан» и «Казахстанская правда» 30 декабря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2015 года «О внесении изменений и дополнений в некоторые законодательные акты Республики Казахстан по вопросам Национальной гвардии, Вооруженных Сил и Службы государственной охраны Республики Казахстан», опубликованный в газетах «Егемен Қазақстан» и "Казахстанская правда" 14 января 2015 г.»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8. Компетенция центральных исполнительных органов и иных центральных государственных органов, имеющих военно-медицинские (медицинские) подразделения и органы судебной экспертизы, проводящие судебно-медицинские и судебно-наркологические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 и иные центральные государственные органы, имеющие военно-медицинские (медицинские) подразделения и органы судебной экспертизы, проводящие судебно-медицинские и судебно-наркологические экспертизы,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реализуют государственную политику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осуществляют руководство деятельностью военно-медицинских (медицинских) подразделений и органов судебной экспертизы, проводящих судебно-медицинские и судебно-наркологические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утверждают порядок военно-медицинского (медицинского) обеспечения в военно-медицинских (медицинских)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назначают на должности и освобождают от должностей руководителей военно-медицинских (медицинских) подразделений и органов судебной экспертизы, проводящих судебно-медицинские и судебно-наркологические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обеспечивают создание и функционирование электронных информационных ресурсов и информационных систем, информационно-коммуникационных сетей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утверждают порядок оказания медицинской помощи в военно-медицинских (медицинских)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разрабатывают и утверждают структуру организаций и подразделений, положения об их деятельности, типовые штаты и штатные нормативы военно-медицинских (медицинских) подразделений и органов судебной экспертизы, проводящих судебно-медицинские и судебно-наркологические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вносят предложения уполномоченному органу о введении (отмене) ограничительных мероприятий, в том числе карантина, на территории военно-медицинских (медицинских)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устанавливают порядок и периодичность проведения медицинских осмотров соответствующего контингента в военно-медицинских (медицинских)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утверждают состав и Положение о военно-врачебной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утверждают Правила проведения военно-врачебной экспертизы и Положение об органах военно-врачебной экспертизы.»;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4) пункта 11 статьи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руководители и специалисты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Республики Казахстан, осуществляющих деятельность в сфере санитарно-эпидемиологического благополучия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Переходные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с 1 июля 2016 года статья 8 действует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8. Компетенция центральных исполнительных органов и иных центральных государственных органов, имеющих военно-медицинские (медицинские) подразделения и органы судебной экспертизы, проводящие судебно-медицинские, судебно-наркологические и судебно-психиатрические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 и иные центральные государственные органы, имеющие военно-медицинские (медицинские) подразделения и органы судебной экспертизы, проводящие судебно-медицинские, судебно-наркологические и судебно-психиатрические экспертизы,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реализуют государственную политику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осуществляют руководство деятельностью военно-медицинских (медицинских) подразделений и органов судебной экспертизы, проводящих судебно-медицинские, судебно-наркологические и судебно-психиатрические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утверждают порядок военно-медицинского (медицинского) обеспечения в военно-медицинских (медицинских)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назначают на должности и освобождают от должностей руководителей военно-медицинских (медицинских) подразделений и органов судебной экспертизы, проводящих судебно-медицинские, судебно-наркологические и судебно-психиатрические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обеспечивают создание и функционирование электронных информационных ресурсов и информационных систем, информационно-коммуникационных сетей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утверждают порядок оказания медицинской помощи в военно-медицинских (медицинских) подразделениях;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разрабатывают и утверждают структуру организаций и подразделений, положения об их деятельности, типовые штаты и штатные нормативы военно-медицинских (медицинских) подразделений и органов судебной экспертизы, проводящих судебно-медицинские, судебно-наркологические и судебно-психиатрические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вносят предложения уполномоченному органу о введении (отмене) ограничительных мероприятий, в том числе карантина, на территории военно-медицинских (медицинских)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устанавливают порядок и периодичность проведения медицинских осмотров соответствующего контингента в военно-медицинских (медицинских)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утверждают состав и Положение о военно-врачебной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утверждают Правила проведения военно-врачебной экспертизы и Положение об органах военно-врачебной экспертизы.».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