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6a13" w14:textId="98f6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отзыве из Мажилиса Парламента Республики Казахстан проектов законов Республики Казахстан "О ратификации Соглашения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и "О ратификации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1 апреля 2015 года № 171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отозвать из Мажилиса Парламента Республики Казахстан проекты законов Республики Казахстан «О ратификации Соглашения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и «О ратификации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внесенные постановлениями Правительства Республики Казахстан от 31 января 2014 года </w:t>
      </w:r>
      <w:r>
        <w:rPr>
          <w:rFonts w:ascii="Times New Roman"/>
          <w:b w:val="false"/>
          <w:i w:val="false"/>
          <w:color w:val="000000"/>
          <w:sz w:val="28"/>
        </w:rPr>
        <w:t>№ 40</w:t>
      </w:r>
      <w:r>
        <w:rPr>
          <w:rFonts w:ascii="Times New Roman"/>
          <w:b w:val="false"/>
          <w:i w:val="false"/>
          <w:color w:val="000000"/>
          <w:sz w:val="28"/>
        </w:rPr>
        <w:t xml:space="preserve"> и № </w:t>
      </w:r>
      <w:r>
        <w:rPr>
          <w:rFonts w:ascii="Times New Roman"/>
          <w:b w:val="false"/>
          <w:i w:val="false"/>
          <w:color w:val="000000"/>
          <w:sz w:val="28"/>
        </w:rPr>
        <w:t>41</w:t>
      </w:r>
      <w:r>
        <w:rPr>
          <w:rFonts w:ascii="Times New Roman"/>
          <w:b w:val="false"/>
          <w:i w:val="false"/>
          <w:color w:val="000000"/>
          <w:sz w:val="28"/>
        </w:rPr>
        <w:t>.</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