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da92" w14:textId="4c2d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удостоверения единого образца реабилитированному лицу, образца удостоверения реабилитированного лица и признании утратившим силу постановления Кабинета Министров Республики Казахстан от 22 октября 1993 года № 1055 "О порядке обеспечения удостоверениями реабилитированных лиц, подвергшихся политическим репрессиям"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2015 года № 184. Утратило силу постановлением Правительства Республики Казахстан от 16 марта 2022 года № 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1993 года "О реабилитации жертв массовых политических репрессий"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единого образца реабилитированному лицу;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реабилитированного лица.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октября 1993 года № 1055 "О  порядке обеспечения удостоверениями реабилитированных лиц, подвергшихся политическим репрессиям".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2015 года № 184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удостоверения единого образца</w:t>
      </w:r>
      <w:r>
        <w:br/>
      </w:r>
      <w:r>
        <w:rPr>
          <w:rFonts w:ascii="Times New Roman"/>
          <w:b/>
          <w:i w:val="false"/>
          <w:color w:val="000000"/>
        </w:rPr>
        <w:t>реабилитированному лицу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Правительства РК от 09.11.2020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удостоверения единого образца реабилитированному лицу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апреля 1993 года "О реабилитации жертв массовых политических репрессий" (далее - Закон) и определяют порядок выдачи удостоверения единого образца реабилитированному лицу.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реабилитации - документ, выдаваемый органами прокуратуры, судом в случаях и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реабилитированное лицо - лицо, реабилитированное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выдаче удостоверений реабилитированного лица (далее – уполномоченный орган) – отделы занятости и социальных программ районов, управления координации занятости и социальных программ городов областного значения, управления занятости и социальных программ городов республиканского значения, столицы.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09.11.2020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удостоверения реабилитированного лица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09.11.2020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о выдаче удостоверения единого образца реабилитированному лицу (далее - заявление) подается реабилитированным лицом, подвергшимся политическим репрессиям, лично либо через представителя (далее - заявитель) в уполномоченный орган,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реабилитации либо копия определения (постановления)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обращения через представителя - документ, подтверждающий его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 документа возвращается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заявления осуществляется в журнале регистрации лиц, претендующих на получение удостоверения единого образца реабилитированному лицу (далее - удостоверения). Документом, подтверждающим принятие пакета документов от заявителя, является отрывной талон заявления с указанием даты регистрации заявления, фамилии и инициалов лица, принявшего документы.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 течение пяти рабочих дней со дня регистрации заявления выдает заявителю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отметкой в журнале учета выдачи удостоверений.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утери и/или порчи удостоверения, реабилитированное лицо обращается в уполномоченный орган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Документом, подтверждающим принятие пакета документов от заявителя, является отрывной талон заявления с указанием даты регистрации заявления, фамилии и инициалов лица, принявшего документы.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не позднее пяти рабочих дней со дня подачи заявления выдает дубликат удостоверения, в котором ставится штамп "дубликат".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2015 года № 184 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 удостоверения реабилитированного лица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Ақталған адамның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реабилитированного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 удостоверения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Күәлікті берген уәкілетті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выдавшего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КҮӘЛІК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сериясы _________   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Күәлікті ұсынушы адамның "Жаппай саяси қуғын-сұргін құрбандарың ақтау туралы" Қазақстан Республикасының Заңында белгіленген жеңілдіктер мен артықшылықтарға құқығы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Күәліктің мерзімі белгіленбеген және Қазақстан Республикасының бүкіл аумағында қолданылады.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күні "__" ___ 201_ ж. М.О.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басшысының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Предъявитель удостоверения имеет право на льготы и преимущества,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реабилитации жертв массовых политических репрессий".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Удостоверение бессрочное и действует на всей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"__" _______ 201_ г. 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Подпись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уполномоченного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Teri /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/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/М.П.  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Колы / 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 реабилитированному лицу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наличии) заявителя)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(проживающего по адресу)    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о выдаче удостоверения реабилитированного лица (дубликат)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мне удостоверение реабилитированного лица (дубликат удостоверения), подтверждающее (подтверждающий) право на льготы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правовую ответственность за подлинность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 необходимых для выдачи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года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принял: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наличии), должность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года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Заявление от __________________________________ с прилагаемыми  документами принято, дата регистрации заявления: "__" _______ 20__ г. (дата получения услуги 5 (пять) рабочих дней со дня регистрации заявления в уполномоченном органе): "__" 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 Ф.И.О. (при наличии), должность и подпись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принявшего документы)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