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2e11" w14:textId="f1a2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7 мая 2012 года № 579 "Об утверждении Правил аккредитации газосетевых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2015 года № 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мая  2012 года № 579 «Об утверждении Правил аккредитации газосетевых  организаций» (САПП Республики Казахстан, 2012 г., № 48, ст. 649);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 июля 2013 года № 671 «О внесении изменений в постановления Правительства Республики Казахстан от 7 мая 2012 года № 579 «Об утверждении Правил аккредитации газосетевых организаций» и от 5 июля 2012 года № 912 «Об утверждении Правил составления плана поставки сжиженного нефтяного газа на внутренний рынок Республики Казахстан» (САПП Республики Казахстан, 2013 г., № 40, ст. 584).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