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ad5a" w14:textId="4aea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2015 года № 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апреля 2015 года № 196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2007 года № 508 «Об утверждении Правил выдачи разрешений на производство работ с использованием озоноразрушающих веществ, ремонт, монтаж, обслуживание оборудования, содержащего озоноразрушающие вещества» (САПП Республики Казахстан, 2007 г., № 19, ст. 225).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2007 года № 566 «Об утверждении Правил ведения государственного реестра участков загрязнения» (САПП Республики Казахстан, 2007 г., № 24, ст. 269).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2007 года № 591 «Об утверждении Правил формирования ликвидационных фондов полигонов размещения отходов» (САПП Республики Казахстан, 2007 г., № 24, ст. 277).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  2008 года № 245 «Об утверждении перечня наилучших доступных технологий» (САПП Республики Казахстан, 2008 г., № 14, ст. 130).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13 мая 2008 года № 454 «О внесении дополнений и изменений в некоторые решения Правительства Республики Казахстан» (САПП Республики Казахстан, 2008 г., № 24, ст. 241).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июня 2010 года № 613 «О внесении изменений в некоторые решения Правительства Республики Казахстан» (САПП Республики Казахстан, 2010 г., № 39, ст. 342).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2010 года № 1172 «Об утверждении Правил определения фактического местоположения береговой линии» (САПП Республики Казахстан, 2010 г., № 59, ст. 582).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2010 года № 1174 «Об утверждении Правил выдачи разрешений на сжигание в факелах попутного и (или) природного газа» (САПП Республики Казахстан, 2010 г., № 59, ст. 584).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2010 года № 1319 «Об утверждении Методики расчетов нормативов и объемов сжигания попутного и (или) природного газа при проведении нефтяных операций» (САПП Республики Казахстан, 2011 г., № 5, ст. 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88 «Об утверждении Правил ведения государственного кадастра захоронений вредных веществ, радиоактивных отходов и сброса сточных вод в недра» (САПП Республики Казахстан, 2011 г., № 17, ст. 206).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ноября 2011 года № 1370 «Об утверждении Типовых правил расчета норм образования и накопления коммунальных отходов» (САПП Республики Казахстан, 2012 г., № 3, ст. 66).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2012 года № 286 «Об утверждении перечня нефтепродуктов, на которые устанавливается государственное регулирование цен» (САПП Республики Казахстан, 2012 г., № 35, ст. 460).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2012 года № 287 «Об утверждении Правил определения предельной цены на розничную реализацию нефтепродуктов, на которые установлено государственное регулирование цен» (САПП Республики Казахстан, 2012 г., № 35, ст. 461).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403 «Об утверждении Правил разработки программы управления отходами» (САПП Республики Казахстан, 2012 г., № 40, ст. 540).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2012 года № 480 «Об утверждении Правил организации и проведения фоновых экологических исследований при проведении нефтяных операций в казахстанском секторе Каспийского моря» (САПП Республики Казахстан, 2012 г., № 43, ст. 584).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апреля 2012 года № 523 «Об утверждении Правил организации и проведения производственного экологического мониторинга при проведении нефтяных операций в казахстанском секторе Каспийского моря» (САПП Республики Казахстан, 2012 г., № 45, ст. 610).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мая 2012 года № 580 «Об утверждении Правил осуществления централизованного оперативно-диспетчерского управления режимами работы объектов единой системы снабжения товарным газом» (САПП Республики Казахстан, 2012 г., № 48, ст. 650).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июня 2012 года № 884 «Об утверждении Правил определения предельных цен оптовой реализации товарного и сжиженного нефтяного газа на внутреннем рынке» (САПП Республики Казахстан, 2012 г., № 61, ст. 836).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 июля 2013 года № 671 «О внесении изменений в постановления Правительства Республики Казахстан от 7 мая 2012 года № 579 «Об утверждении Правил аккредитации газосетевых организаций» и от 5 июля 2012 года № 912 «Об утверждении Правил составления плана поставки сжиженного нефтяного газа на внутренний рынок Республики Казахстан» (САПП Республики Казахстан, 2013 г., № 40, ст. 584).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2012 года № 906 «Об утверждении Правил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газа» (САПП Республики Казахстан, 2012 г., № 62, ст. 851).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2012 года № 907 «Об утверждении типовых договоров розничной реализации товарного и сжиженного нефтяного газа, а также технического обслуживания газопотребляющих систем и газового оборудования коммунально-бытовых и бытовых потребителей» (САПП Республики Казахстан, 2012 г., № 62, ст. 852).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2012 года № 912 «Об утверждении Правил составления плана поставки сжиженного нефтяного газа на внутренний рынок Республики Казахстан» (САПП Республики Казахстан, 2012 г., № 62, ст. 854).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2012 года № 913 «Об утверждении Правил и условий передачи попутного газа инвесторам в рамках партнерства в сфере газа и газоснабжения» (САПП Республики Казахстан, 2012 г., № 62, ст. 855).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2012 года № 930 «О внесении изменений в постановление Правительства Республики Казахстан от 18 июня 2007 года № 508 «Об утверждении Правил выдачи разрешений на импорт, экспорт озоноразрушающих веществ и содержащей их продукции, производство работ с использованием озоноразрушающих веществ, ремонт, монтаж, обслуживание оборудования, содержащего озоноразрушающие вещества» (САПП Республики Казахстан, 2012 г., № 63, ст. 864).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2012 года № 948 «Об утверждении Правил определения цены сырого и товарного газа, приобретаемого национальным оператором в рамках преимущественного права государства» (САПП Республики Казахстан, 2012 г., № 63, ст. 871).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августа 2012 года № 1041 «Об утверждении Правил розничной реализации и пользования товарным и сжиженным нефтяным газом» (САПП Республики Казахстан, 2012 г., № 66, ст. 938).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2012 года № 1275 «О внесении изменений в постановление Правительства Республики Казахстан от 8 ноября 2010 года № 1174 «Об утверждении Правил выдачи разрешений на сжигание в факелах попутного и (или) природного газа» (САПП Республики Казахстан, 2012 г., № 74, ст. 1072).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2012 года № 1542 «Об утверждении Правил эксплуатации магистральных нефтепроводов» (САПП Республики Казахстан, 2013 г., № 2, ст. 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декабря 2012 года № 1755 «О внесении изменений и дополнений в некоторые решения Правительства Республики Казахстан» (САПП Республики Казахстан, 2013 г., № 7, ст. 149).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марта 2013 года № 309 «О внесении изменений в некоторые решения Правительства Республики Казахстан» (САПП Республики Казахстан, 2013 г., № 23, ст. 378).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Пункты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июля 2013 года № 735 «О внесении изменений в некоторые решения Правительства Республики Казахстан» (САПП Республики Казахстан, 2013 г., № 42, ст. 623).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августа 2013 года № 871 «О внесении изменений в некоторые решения Правительства Республики Казахстан» (САПП Республики Казахстан, 2013 г., № 51, ст. 711).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2013 года № 913 «О внесении изменений в постановление Правительства Республики Казахстан от 4 июля 2012 года № 907 «Об утверждении типовых договоров розничной реализации товарного и сжиженного нефтяного газа, а также технического обслуживания газопотребляющих систем и газового оборудования коммунально-бытовых и бытовых потребителей» (САПП Республики Казахстан, 2013 г., № 52, ст. 727).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22 октября 2013 года № 1126 «О внесении изменений в постановления Правительства Республики Казахстан от 18 июня 2007 года № 508 «Об утверждении Правил выдачи разрешений на импорт, экспорт озоноразрушающих веществ и содержащей их продукции, производство работ с использованием озоноразрушающих веществ, ремонт, монтаж, обслуживание оборудования, содержащего озоноразрушающие вещества» и от 31 марта 2009 года № 449 «Об утверждении критериев распределения объектов I категории, подлежащих государственной экологической экспертизе,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подразделениями» (САПП Республики Казахстан, 2013 г., № 62, ст. 840).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2013 года № 1223 «О внесении изменений в постановление Правительства Республики Казахстан от 5 июля 2012 года № 913 «Об утверждении Правил и условий передачи попутного газа инвесторам в рамках государственно-частного партнерства в сфере газа и газоснабжения» (САПП Республики Казахстан, 2013 г., № 65, ст. 889).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2013 года № 1278 «О внесении изменения в постановление Правительства Республики Казахстан от 19 июля 2012 года № 948 «Об утверждении Правил определения цены сырого и товарного газа, приобретаемого национальным оператором в рамках преимущественного права государства» (САПП Республики Казахстан, 2013 г., № 68, ст. 911).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2014 года № 17 «О внесении изменений в постановление Правительства Республики Казахстан от 4 июля 2012 года № 906 «Об утверждении Правил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газа» (САПП Республики Казахстан, 2014 г., № 1, ст. 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февраля 2014 года № 49 «О внесении изменений и дополнений в некоторые решения Правительства Республики Казахстан» (САПП Республики Казахстан, 2014 г., № 4, ст. 35).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11 февраля 2014 года № 77 «О внесении изменений и дополнений в постановления Правительства Республики Казахстан от 29 июня 2012 года № 884 «Об утверждении Правил определения предельных цен оптовой реализации товарного и сжиженного нефтяного газа на внутреннем рынке» и от 3 марта 2009 года № 238 «Об утверждении Правил ценообразования на регулируемых рынках» (САПП Республики Казахстан, 2014 г., № 5, ст. 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2014 года № 703 «Об утверждении Правил предоставления адресной помощи индивидуальным потребителям» (САПП Республики Казахстан, 2014 г., № 44, ст. 414).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1010 «О внесении изменений и дополнения в постановление Правительства Республики Казахстан от 5 июля 2012 года № 912 «Об утверждении Правил составления плана поставки сжиженного нефтяного газа на внутренний рынок Республики Казахстан» (САПП Республики Казахстан, 2014 г., № 59-60, ст. 554).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