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0b45" w14:textId="79a0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2015 года № 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«Министерство энергетики Республики Казахстан» в коммунальную собственность Жамбылской области документацию по обоснованию инвестиций «Модернизация системы управления твердыми бытовыми отходами в городе Тараз» общей балансовой стоимостью 62924908 (шестьдесят два миллиона девятьсот двадцать четыре тысячи девятьсот восемь)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энергетики Республики Казахстан и акиматом Жамбылской области в установленном законодательством порядке осуществить необходимые организационные мероприятия по приему-передаче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2015 года № 197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Документация по обоснованию инвестиций «Модернизация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системы управления твердыми бытовыми отходами в городе Тараз»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7583"/>
        <w:gridCol w:w="1903"/>
        <w:gridCol w:w="1903"/>
        <w:gridCol w:w="1695"/>
      </w:tblGrid>
      <w:tr>
        <w:trPr>
          <w:trHeight w:val="114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документации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экземпляров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 во листов</w:t>
            </w:r>
          </w:p>
        </w:tc>
      </w:tr>
      <w:tr>
        <w:trPr>
          <w:trHeight w:val="69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инвестиций «Модернизация системы управления твердыми бытовыми отходами в городе Тараз»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69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1. Общая пояснительная записка сортировка/переработка твердо-бытовых отходов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9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2. Общая пояснительная записка, ОЭСВ (оценка экономического и социального воздействия)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69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3. Общая пояснительная записка, предварительная оценка воздействия на окружающую среду (ПредОВОС)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4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4. Графические материалы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2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5. Сводный сметный расчет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6. Сметный расчет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46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7. Приложения (исходно-разрешительные документы)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Прайсы. (Базовый и альтернативный вариант) (копии)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9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заключения государственной экспертизы от 20 августа 2014 года № 08-0179/14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8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версия проекта обоснования инвестиций по городу Тараз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