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18cf3" w14:textId="5318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 августа 2010 года № 783 "О создании Рабочей группы при Государственной комиссии по вопросам модернизации экономики Республики Казахстан по вопросам реализации второго и четвертого направлении Программы "Дорожная карта бизнеса 2020" и внесении изменений и дополнений в постановления Правительства Республики Казахстан от 13 апреля 2010 года № 301 и от 10 июня 2010 года № 556"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2015 года № 202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  от 3 августа 2010 года № 783 «О создании Рабочей группы при Государственной комиссии по вопросам модернизации экономики Республики Казахстан по вопросам реализации второго и четвертого направлении Программы «Дорожная карта бизнеса 2020» и внесении изменений и дополнений в постановления Правительства Республики Казахстан от 13 апреля 2010 года № 301 и от 10 июня 2010 года № 556»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 Рабочей группы при Государственной комиссии по вопросам модернизации экономики Республики Казахстан по вопросам реализации второго и четвертого направлении Программы «Дорожная карта бизнеса 2020»,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апреля 2015 года № 202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2010 года № 783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Рабочей группы при Государственной комиссии по вопросам</w:t>
      </w:r>
      <w:r>
        <w:br/>
      </w:r>
      <w:r>
        <w:rPr>
          <w:rFonts w:ascii="Times New Roman"/>
          <w:b/>
          <w:i w:val="false"/>
          <w:color w:val="000000"/>
        </w:rPr>
        <w:t>
модернизации экономики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
реализации второго и четвертого направлении Программы</w:t>
      </w:r>
      <w:r>
        <w:br/>
      </w:r>
      <w:r>
        <w:rPr>
          <w:rFonts w:ascii="Times New Roman"/>
          <w:b/>
          <w:i w:val="false"/>
          <w:color w:val="000000"/>
        </w:rPr>
        <w:t>
«Дорожная карта бизнеса 2020»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Вице-министр национальной экономики Республики Казахстан,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развития предпринимательства Министерства национальной экономики Республики Казахстан, заместитель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Департамента развития предпринимательства Министерства национальной экономики Республики Казахстан, секретарь;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здравоохранения и социального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вице-министр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по статистике Министерства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Совета Ассоциации финансистов Казахстана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«Фонд развития предпринимательства «Даму»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Ассоциации финансистов Казахстана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правления Национальной палаты предпринимателей Республики Казахстан (по согласованию).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