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8714" w14:textId="4928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апреля 2014 года № 292 "Об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2015 года № 209. Утратило силу постановлением Правительства Республики Казахстан от 18 августа 2016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18.08.2016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292 «Об утверждении Плана мероприятий по реализации Государственной программы дальнейшей модернизации правоохранительной системы Республики Казахстан на 2014 - 2020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дальнейшей модернизации правоохранительной системы Республики Казахстан на 2014 - 2020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824"/>
        <w:gridCol w:w="1516"/>
        <w:gridCol w:w="1544"/>
        <w:gridCol w:w="1734"/>
        <w:gridCol w:w="808"/>
        <w:gridCol w:w="808"/>
        <w:gridCol w:w="808"/>
        <w:gridCol w:w="617"/>
        <w:gridCol w:w="426"/>
        <w:gridCol w:w="427"/>
        <w:gridCol w:w="427"/>
        <w:gridCol w:w="427"/>
        <w:gridCol w:w="427"/>
        <w:gridCol w:w="427"/>
      </w:tblGrid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улучшению имиджевой политики на основе результатов мониторинга СМИ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медиа-плана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2, 3,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942"/>
        <w:gridCol w:w="984"/>
        <w:gridCol w:w="956"/>
        <w:gridCol w:w="804"/>
        <w:gridCol w:w="784"/>
        <w:gridCol w:w="784"/>
        <w:gridCol w:w="784"/>
        <w:gridCol w:w="784"/>
        <w:gridCol w:w="784"/>
        <w:gridCol w:w="784"/>
        <w:gridCol w:w="785"/>
        <w:gridCol w:w="785"/>
        <w:gridCol w:w="723"/>
        <w:gridCol w:w="723"/>
      </w:tblGrid>
      <w:tr>
        <w:trPr>
          <w:trHeight w:val="39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сведений о государственных услугах на предмет выявления государственных услуг, предоставляемых правоохранительным органами, для внесения изменений и (или) дополнений в реестр государственных услуг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МНЭ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АДГСПК (по согл.), МВД, МФ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не позднее 1 мая и 1 октября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3738"/>
        <w:gridCol w:w="1411"/>
        <w:gridCol w:w="1779"/>
        <w:gridCol w:w="1044"/>
        <w:gridCol w:w="481"/>
        <w:gridCol w:w="481"/>
        <w:gridCol w:w="481"/>
        <w:gridCol w:w="334"/>
        <w:gridCol w:w="358"/>
        <w:gridCol w:w="481"/>
        <w:gridCol w:w="481"/>
        <w:gridCol w:w="481"/>
        <w:gridCol w:w="752"/>
        <w:gridCol w:w="924"/>
      </w:tblGrid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имиджевого фильма о деятельности Антикоррупционной службы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фильмов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согл., созыв), МИР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12, аббревиатуру «АБЭКП» заменить аббревиатурой «АДГСПК», аббревиатуры «МЧС» и «АДГС (по согл.)»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13, аббревиатуру «АС» заменить аббревиатурой «МНЭ»;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4337"/>
        <w:gridCol w:w="1656"/>
        <w:gridCol w:w="1540"/>
        <w:gridCol w:w="1471"/>
        <w:gridCol w:w="454"/>
        <w:gridCol w:w="454"/>
        <w:gridCol w:w="454"/>
        <w:gridCol w:w="315"/>
        <w:gridCol w:w="338"/>
        <w:gridCol w:w="454"/>
        <w:gridCol w:w="570"/>
        <w:gridCol w:w="478"/>
        <w:gridCol w:w="385"/>
        <w:gridCol w:w="386"/>
      </w:tblGrid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стандартов государственных услуг правоохранительных органов с учетом результатов контроля качества их оказания и общественного мониторинга качества оказания государственных услуг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МВД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строк, порядковые номера 15, 16, 17, аббревиатуру «АСИ» заменить аббревиатурой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 строки, порядковый номер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«Освещение предпринимаемых мер по формированию положительного образа сотрудника службы экономических расследований»;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19,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20, аббревиатуру «МЭБП» заменить аббревиатурой «МФ»;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23, аббревиатуру «МТСЗН» заменить аббревиатурой «МЗСР», аббревиатуру «МРР»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24, аббревиатуры «М3» и «МТСЗН»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649"/>
        <w:gridCol w:w="1531"/>
        <w:gridCol w:w="1869"/>
        <w:gridCol w:w="1002"/>
        <w:gridCol w:w="473"/>
        <w:gridCol w:w="473"/>
        <w:gridCol w:w="473"/>
        <w:gridCol w:w="352"/>
        <w:gridCol w:w="352"/>
        <w:gridCol w:w="473"/>
        <w:gridCol w:w="497"/>
        <w:gridCol w:w="473"/>
        <w:gridCol w:w="738"/>
        <w:gridCol w:w="884"/>
      </w:tblGrid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правоохранительных органов об устранении причин и условий, способствовавших совершению правонарушений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АДГСПК (по согл.), МВД, МФ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26, аббревиатуры «АСИ» и «АБЭКП» заменить соответственно аббревиатурами «МИР» и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28,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29, аббревиатуры «АБЭКП» и «АСИ» заменить соответственно аббревиатурами «АДГСПК» и «МИР»,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30, аббревиатуры «МЧС» и «АСИ» заменить соответственно аббревиатурами «МВД» и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31, аббревиатуру «АБЭКП» заменить аббревиатурой «АДГСПК», аббревиатуры «МЧС» и «МЮ»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32, аббревиатуры «АБЭКП» и «АСИ» заменить соответственно аббревиатурами «АДГСПК» и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33,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34, аббревиатуру «МЭБП» заменить аббревиатурой «МНЭ»;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35, аббревиатуру «МЧС» заменить аббревиатурой «МВД»;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39, аббревиатуру «МЭБП»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49, 50,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51, аббревиатуры «АБЭКП», «МЭБП» и «МТЗСН» заменить соответственно аббревиатурами «АДГСПК», «МНЭ» и «МЗСР»,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52, аббревиатуры «М3» и «АЗПП» заменить соответственно аббревиатурами «МЗСР» и «МНЭ»;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53, 54, аббревиатуру «МТЗСН»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56, 57,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887"/>
        <w:gridCol w:w="1664"/>
        <w:gridCol w:w="876"/>
        <w:gridCol w:w="1689"/>
        <w:gridCol w:w="469"/>
        <w:gridCol w:w="469"/>
        <w:gridCol w:w="469"/>
        <w:gridCol w:w="326"/>
        <w:gridCol w:w="350"/>
        <w:gridCol w:w="470"/>
        <w:gridCol w:w="470"/>
        <w:gridCol w:w="470"/>
        <w:gridCol w:w="733"/>
        <w:gridCol w:w="926"/>
      </w:tblGrid>
      <w:tr>
        <w:trPr>
          <w:trHeight w:val="29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Соглашения между МФ и Европейским бюро по борьбе с мошенничеством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службе экономических расследований подразделений по проведению исследований в досудебном производстве путем перераспределения имеющейся штатной численности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58, аббревиатуру «МЧС» заменить аббревиатурой «МВД»;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72, 73,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830"/>
        <w:gridCol w:w="1242"/>
        <w:gridCol w:w="1600"/>
        <w:gridCol w:w="1633"/>
        <w:gridCol w:w="962"/>
        <w:gridCol w:w="1166"/>
        <w:gridCol w:w="936"/>
        <w:gridCol w:w="1166"/>
        <w:gridCol w:w="374"/>
        <w:gridCol w:w="374"/>
        <w:gridCol w:w="374"/>
        <w:gridCol w:w="375"/>
        <w:gridCol w:w="784"/>
        <w:gridCol w:w="376"/>
      </w:tblGrid>
      <w:tr>
        <w:trPr>
          <w:trHeight w:val="27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«Единой автоматизированной информационно-телекоммуникационной системы» АДГСПК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АДГСПК (по согл.)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годы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 создаваемых ЦОУ малых городов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75, аббревиатуры «АБЭКП» и «АСИ» заменить соответственно аббревиатурами «АДГСПК» и «МИР»,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76, аббревиатуру «МРР» заменить аббревиатурой «МФ»;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77, аббревиатуру «МЭБП» заменить аббревиатурой «МНЭ», дополнить аббревиатурой «МФ»;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79, аббревиатуру «МЧС» заменить аббревиатурой «МВД»;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85, 86,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839"/>
        <w:gridCol w:w="1711"/>
        <w:gridCol w:w="1668"/>
        <w:gridCol w:w="1717"/>
        <w:gridCol w:w="1249"/>
        <w:gridCol w:w="1275"/>
        <w:gridCol w:w="1172"/>
        <w:gridCol w:w="350"/>
        <w:gridCol w:w="376"/>
        <w:gridCol w:w="376"/>
        <w:gridCol w:w="350"/>
        <w:gridCol w:w="351"/>
        <w:gridCol w:w="377"/>
        <w:gridCol w:w="377"/>
      </w:tblGrid>
      <w:tr>
        <w:trPr>
          <w:trHeight w:val="27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медицинского персонала УИС в учебных заведениях МЗСР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повышении квалификации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 МЗСР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2014-2015 годов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28,045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8,994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научно- обоснованных нормативов штатной численности и служебной нагрузки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Администрацию Президента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АДГСПК (по согл.), МВД, МФ, МНЭ, МЗСР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87, аббревиатуры «АБЭКП» и «МЭБП» заменить соответственно аббревиатурами «АДГСПК» и «МНЭ», аббревиатуру «МЧС»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88, аббревиатуру «АБЭКП» заменить аббревиатурой «АДГСПК», аббревиатуры «МЧС» и «МЭБП»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89, аббревиатуры «АБЭКП» и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89-1, 89-2,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2797"/>
        <w:gridCol w:w="1691"/>
        <w:gridCol w:w="1718"/>
        <w:gridCol w:w="1770"/>
        <w:gridCol w:w="611"/>
        <w:gridCol w:w="611"/>
        <w:gridCol w:w="422"/>
        <w:gridCol w:w="449"/>
        <w:gridCol w:w="611"/>
        <w:gridCol w:w="450"/>
        <w:gridCol w:w="422"/>
        <w:gridCol w:w="423"/>
        <w:gridCol w:w="423"/>
        <w:gridCol w:w="451"/>
      </w:tblGrid>
      <w:tr>
        <w:trPr>
          <w:trHeight w:val="324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89-1.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порядка проведения внутреннего опроса сотрудников на предмет определения степени удовлетворенности условиями прохождения службы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АДГСПК (по согл.), МВД, МФ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89-2.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внутреннего опроса сотрудников на предмет определения степени удовлетворенности условиями прохождения службы и принятие мер по оптимизации организации деятельности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согл.), АДГСПК (по согл.), МВД, МФ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4 квартал (начиная с 2015 года)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 строки, порядковый номер 91,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«Проработка вопроса преобразования учебно-методического центра МФ в Институт повышения квалификации Комитета государственных доходов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92, аббревиатуры «АБЭКП (по согл.)», «МЧС» и «АДГС (по согл.)»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93, аббревиатуры «АБЭКП (по согл.)» и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94, 95, 96, 97, 98,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99, 100, 101, 102, 103, 104, 105, 106, 107, 108,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109, аббревиатуры «АБЭКП (по согл.)» и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110, 111, 112, аббревиатуру «АБЭКП» заменить аббревиатурой «АДГСПК», аббревиатуру «МЧС»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113, аббревиатуру «АБЭКП» заменить аббревиатурой «АДГСПК»;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2195"/>
        <w:gridCol w:w="2325"/>
        <w:gridCol w:w="1469"/>
        <w:gridCol w:w="1807"/>
        <w:gridCol w:w="406"/>
        <w:gridCol w:w="587"/>
        <w:gridCol w:w="406"/>
        <w:gridCol w:w="406"/>
        <w:gridCol w:w="587"/>
        <w:gridCol w:w="406"/>
        <w:gridCol w:w="406"/>
        <w:gridCol w:w="406"/>
        <w:gridCol w:w="744"/>
        <w:gridCol w:w="744"/>
      </w:tblGrid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методик судебно- экспертных исследований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методик в Государственный реестр методик судебно-экспертных исследований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МЗСР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115, аббревиатуру «М3»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127,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«Получение сертификатов об аккредитации»;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строк, порядковые номера 128, 130, аббревиатуру «МЗ»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131, дополнить аббревиатурой «МИР», аббревиатуру «МЗ»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411"/>
        <w:gridCol w:w="1411"/>
        <w:gridCol w:w="946"/>
        <w:gridCol w:w="1652"/>
        <w:gridCol w:w="1179"/>
        <w:gridCol w:w="1179"/>
        <w:gridCol w:w="1179"/>
        <w:gridCol w:w="1179"/>
        <w:gridCol w:w="1024"/>
        <w:gridCol w:w="404"/>
        <w:gridCol w:w="404"/>
        <w:gridCol w:w="430"/>
        <w:gridCol w:w="405"/>
        <w:gridCol w:w="328"/>
      </w:tblGrid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укрепление материально-технической базы ЦСЭ: модернизация лабораторий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приема-передачи товаров, работ,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509"/>
        <w:gridCol w:w="416"/>
        <w:gridCol w:w="443"/>
        <w:gridCol w:w="416"/>
        <w:gridCol w:w="1696"/>
        <w:gridCol w:w="1509"/>
        <w:gridCol w:w="1477"/>
        <w:gridCol w:w="1136"/>
        <w:gridCol w:w="1163"/>
        <w:gridCol w:w="977"/>
        <w:gridCol w:w="977"/>
        <w:gridCol w:w="950"/>
        <w:gridCol w:w="364"/>
        <w:gridCol w:w="391"/>
      </w:tblGrid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15447,202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7935,051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4078,251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1405"/>
        <w:gridCol w:w="561"/>
        <w:gridCol w:w="586"/>
        <w:gridCol w:w="561"/>
        <w:gridCol w:w="1706"/>
        <w:gridCol w:w="1375"/>
        <w:gridCol w:w="1375"/>
        <w:gridCol w:w="1083"/>
        <w:gridCol w:w="1083"/>
        <w:gridCol w:w="909"/>
        <w:gridCol w:w="909"/>
        <w:gridCol w:w="910"/>
        <w:gridCol w:w="562"/>
        <w:gridCol w:w="439"/>
      </w:tblGrid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затрат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15913,2455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7935,051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2958,694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«АБЭКП - Агентство Республики Казахстан по борьбе с экономической и коррупционной преступностью (финансовая полиция)» заменить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«АДГСПК - Агентство Республики Казахстан по делам государственной службы и противодействию коррупции»;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«АДГС — Агентство Республики Казахстан по делам государственной службы»,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- Агентство Республики Казахстан по статистике»,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«АСИ - Агентство Республики Казахстан по связи и информации»,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«АЗПП — Агентство Республики Казахстан по защите прав потребителей»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 - Министерство регионального развития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«МЧС - Министерство по чрезвычайным ситуациям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«КИСА - Комитет по исполнению судебных актов Министерства юстиции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«МИР — Министерство по инвестициям и развитию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 - центр обслуживания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 - Министерство здравоохранения Республики Казахстан»,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«МТСЗН - Министерство труда и социальной защиты населения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 - Министерство здравоохранения и социального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- Министерство экономики и бюджетного планирования Республики Казахстан» заменить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 - Министерство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