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ccaa" w14:textId="918c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июля 2014 года № 844 "Об утверждении Правил выдачи разрешения на производство взрывных работ"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844 «Об утверждении Правил выдачи разрешения на производство взрывных работ» (САПП Республики Казахстан, 2014 г., № 48, ст. 483).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