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bbd8e" w14:textId="89bbd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7 ноября 2008 года № 1018 "О проекте Закона Республики Казахстан "О ратификации Соглашения между Правительством Республики Казахстан и Правительством Туркменистана о деятельности пограничных представителей (пограничных комиссаров)"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апреля 2015 года № 265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ноября 2008 года № 1018 «О проекте Закона Республики Казахстан «О ратификации Соглашения между Правительством Республики Казахстан и Правительством Туркменистана о деятельности пограничных представителей (пограничных комиссаров)».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