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dece" w14:textId="5d1d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из одной категории в другую и предоставлении их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земельный участок общей площадью 80,0 гектаров из категории земель запаса Аршалынского района Акмолинской области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земельный участок,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республиканскому государственному учреждению «Акмолинская районная эксплуатационная часть» Министерства обороны Республики Казахстан на праве постоянного землепользования из земель категории промышленности, транспорта, связи, для нужд космической деятельноости, обороны, национальной безопасности и иного несельскохозяйственного назначения для строительства и обслуживания полевого учебного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Республиканскому государственному учреждению «Акмолинская районная эксплуатационная часть» Министерства обороны Республики Казахстан в соответствии с действующим законодательством возместить в доход республиканского бюджета потери сельскохозяйственного производства, вызванные изъятием сельскохозяйственных угодий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Акмолинской области, Министерству обороны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Республики-Казахстан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2015 года № 268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участка, переводимого из категории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запаса в категорию земель промышленности, транспорта,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нужд космической деятельности, обороны,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безопасности и иного 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5986"/>
        <w:gridCol w:w="2533"/>
        <w:gridCol w:w="2352"/>
        <w:gridCol w:w="2019"/>
      </w:tblGrid>
      <w:tr>
        <w:trPr>
          <w:trHeight w:val="24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6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Аршалынский район, аульный округ Арнасай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