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a895c" w14:textId="5ba89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земельного участка для нужд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апреля 2015 года № 272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Земельного кодекса Республики Казахстан от 20 июня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государственному учреждению «Научно-исследовательский институт Комитета национальной безопасности Республики Казахстан» земельный участок на праве постоянного землепользования для нужд национальной безопасности из категории земель населенного пункта города Астаны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Акиму города Астаны, Комитету национальной безопасности Республики Казахстан (по согласованию)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2015 года № 272 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Экспликация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земельного участка, предоставляемого государственному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учреждению «Научно-исследовательский институт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национальной безопасности Республики Казахстан»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постоянного землепользования для нужд национальной безопасности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2157"/>
        <w:gridCol w:w="3029"/>
        <w:gridCol w:w="1493"/>
        <w:gridCol w:w="1535"/>
        <w:gridCol w:w="1619"/>
        <w:gridCol w:w="3541"/>
      </w:tblGrid>
      <w:tr>
        <w:trPr>
          <w:trHeight w:val="30" w:hRule="atLeast"/>
        </w:trPr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категории каких земель предоставляется земельный участок</w:t>
            </w:r>
          </w:p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Местоположение земельного участка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3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назначение земельного участка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населенного пункта г. Астаны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район Сарыарка, улица М. Ауэзова, дом 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0,1960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0,1960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эксплуатации административного здания, склада и гаражей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0,1960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0,1960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