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0b0a" w14:textId="a580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по базовому финансированию субъектов 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2015 года №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«О республиканском бюджете на 2015 – 2017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по базовому финансированию субъектов научной и (или) научно-технической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2015 года № 279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средств по базовому финансированию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научной и (или) научно-технической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Правительства РК от 07.04.2016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6960"/>
        <w:gridCol w:w="5956"/>
      </w:tblGrid>
      <w:tr>
        <w:trPr>
          <w:trHeight w:val="64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6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2 288 985,3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955 339,4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995 681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325 732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