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dbb5" w14:textId="46bd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295.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Государственное коммунальное казенное предприятие «Государственная академическая филармония» акимата города Астаны.».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