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cb86" w14:textId="9c3c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по приоритетным проектам и утверждении условий выдачи разрешений на привлечение иностранной рабочей силы для реализации приоритетных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296.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на привлечение иностранной рабочей силы по приоритетным проектам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привлечение иностранной рабочей силы для реализации приоритетного проекта "Строительство рельсобалочного завода" (заявитель – товарищество с ограниченной ответственностью "Актюбинский рельсобалочный завод");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привлечение иностранной рабочей силы для реализации приоритетного проекта "Добыча и переработка железной руды с получением передельного чугуна по инновационной технологии" (заявитель – товарищество с ограниченной ответственностью "Bapy Mining");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привлечение иностранной рабочей силы для реализации приоритетного проекта "Строительство цементного завода" (заявитель – товарищество с ограниченной ответственностью "Производственное объединение "Кокше-Цемент");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привлечение иностранной рабочей силы для реализации приоритетного проекта "Строительство цементного завода в городе Рудный" (заявитель – товарищество с ограниченной ответственностью "Рудненский цементный завод");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привлечение иностранной рабочей силы для реализации приоритетного проекта "Модернизация цементного завода" (заявитель – акционерное общество "Шымкентцемент");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привлечение иностранной рабочей силы для реализации приоритетного проекта "Строительство комплекса по производству колес для железной дороги" (заявитель – товарищество с ограниченной ответственностью "Проммашкомплект");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привлечение иностранной рабочей силы для реализации приоритетного проекта "Увеличение производства высокоуглеродистого феррохрома с использованием инновационных технологий" (заявитель – акционерное общество "Транснациональная компания "Казхром").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2015 года № 296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Квоты на привлечение иностранной рабочей силы</w:t>
      </w:r>
      <w:r>
        <w:br/>
      </w:r>
      <w:r>
        <w:rPr>
          <w:rFonts w:ascii="Times New Roman"/>
          <w:b/>
          <w:i w:val="false"/>
          <w:color w:val="000000"/>
        </w:rPr>
        <w:t>по приоритетным проектам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Квота, чел.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рельсобалочного завода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"Актюбинский  рельсобалочный  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область, город 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2015 г.г.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 переработка железной руды с получением передельного чугуна по инновационной технологии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"BapyMining"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 область, город Текели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– 2015 г.г.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цементного завода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"Производственное объединение "Кокше-Цемент"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 область, Енбекшильдерский район, село Заозерное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– 2015 г.г.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цементного завода в городе Рудный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"Рудненский цементный 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Рудный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– 2015 г.г.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цементного завода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"Шымкентцемент"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область, город Шымкент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– 2016 г.г.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 производству колес для железной дороги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"Проммашкомплект"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Экибастуз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– 2016 г.г.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производства высокоуглеродистого  феррохрома с использованием инновационных  технологий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"Транснациональная компания "Казхром"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 область, город Хромтау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2019 г.г.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2015 года № 296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силы для реализации приоритетного проекта "Строительство</w:t>
      </w:r>
      <w:r>
        <w:br/>
      </w:r>
      <w:r>
        <w:rPr>
          <w:rFonts w:ascii="Times New Roman"/>
          <w:b/>
          <w:i w:val="false"/>
          <w:color w:val="000000"/>
        </w:rPr>
        <w:t>рельсобалочного завода" (заявитель – товарищество с</w:t>
      </w:r>
      <w:r>
        <w:br/>
      </w:r>
      <w:r>
        <w:rPr>
          <w:rFonts w:ascii="Times New Roman"/>
          <w:b/>
          <w:i w:val="false"/>
          <w:color w:val="000000"/>
        </w:rPr>
        <w:t>ограниченной ответственностью "Актюбинский</w:t>
      </w:r>
      <w:r>
        <w:br/>
      </w:r>
      <w:r>
        <w:rPr>
          <w:rFonts w:ascii="Times New Roman"/>
          <w:b/>
          <w:i w:val="false"/>
          <w:color w:val="000000"/>
        </w:rPr>
        <w:t>рельсобалочный завод")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</w:t>
      </w:r>
      <w:r>
        <w:rPr>
          <w:rFonts w:ascii="Times New Roman"/>
          <w:b w:val="false"/>
          <w:i w:val="false"/>
          <w:color w:val="000000"/>
          <w:sz w:val="28"/>
        </w:rPr>
        <w:t>типовыми квалификационными характеристиками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организаций,  </w:t>
      </w:r>
      <w:r>
        <w:rPr>
          <w:rFonts w:ascii="Times New Roman"/>
          <w:b w:val="false"/>
          <w:i w:val="false"/>
          <w:color w:val="000000"/>
          <w:sz w:val="28"/>
        </w:rPr>
        <w:t>единым тарифно-квалификационным справочником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утверждаемыми уполномоченным государственным органом по труду;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Въезд иностранных работников осуществляется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Иностранные работники, на которых получены разрешения по третьей и четвертой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Иные условия привлечения иностранной рабочей силы, не урегулированные настоящими условиями,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апреля 2015 года № 296 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силы для реализации приоритетного проекта "Добыча и</w:t>
      </w:r>
      <w:r>
        <w:br/>
      </w:r>
      <w:r>
        <w:rPr>
          <w:rFonts w:ascii="Times New Roman"/>
          <w:b/>
          <w:i w:val="false"/>
          <w:color w:val="000000"/>
        </w:rPr>
        <w:t>переработка железной руды с получением передельного чугуна по</w:t>
      </w:r>
      <w:r>
        <w:br/>
      </w:r>
      <w:r>
        <w:rPr>
          <w:rFonts w:ascii="Times New Roman"/>
          <w:b/>
          <w:i w:val="false"/>
          <w:color w:val="000000"/>
        </w:rPr>
        <w:t>инновационной технологии" (заявитель – товарищество с</w:t>
      </w:r>
      <w:r>
        <w:br/>
      </w:r>
      <w:r>
        <w:rPr>
          <w:rFonts w:ascii="Times New Roman"/>
          <w:b/>
          <w:i w:val="false"/>
          <w:color w:val="000000"/>
        </w:rPr>
        <w:t>ограниченной ответственностью "Bapy Mining")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</w:t>
      </w:r>
      <w:r>
        <w:rPr>
          <w:rFonts w:ascii="Times New Roman"/>
          <w:b w:val="false"/>
          <w:i w:val="false"/>
          <w:color w:val="000000"/>
          <w:sz w:val="28"/>
        </w:rPr>
        <w:t>типовыми квалификационными характеристиками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организаций,  </w:t>
      </w:r>
      <w:r>
        <w:rPr>
          <w:rFonts w:ascii="Times New Roman"/>
          <w:b w:val="false"/>
          <w:i w:val="false"/>
          <w:color w:val="000000"/>
          <w:sz w:val="28"/>
        </w:rPr>
        <w:t>единым тарифно-квалификационным справочником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утверждаемыми уполномоченным государственным органом по труду;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 уполномоченным органом разрешений работодателям на привлечение иностранной рабочей силы осуществляется при соблюдении следующих соотношений: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граждан Республики Казахстан должно быть не менее 70 % списочной численности работников, относящихся ко второй категории, в товариществе с ограниченной ответственностью "Bapy Mining", генеральных подрядных и их субподрядных организациях для реализации приоритетного проекта "Добыча и переработка железной руды с получением передельного чугуна по инновационной технологии";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граждан Республики Казахстан должно быть не менее 50 % списочной численности работников, относящихся к третьей, четвертой категориям, в товариществе с ограниченной ответственностью "Bapy Mining", генеральных подрядных и их субподрядных организациях для реализации приоритетного проекта "Добыча и переработка железной руды с получением передельного чугуна по инновационной технологии".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Въезд иностранных работников осуществляется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Иностранные работники, на которых получены разрешения по третьей и четвертой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Иные условия привлечения иностранной рабочей силы, не урегулированные настоящими условиями,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2015 года № 296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силы для реализации приоритетного проекта "Строительство</w:t>
      </w:r>
      <w:r>
        <w:br/>
      </w:r>
      <w:r>
        <w:rPr>
          <w:rFonts w:ascii="Times New Roman"/>
          <w:b/>
          <w:i w:val="false"/>
          <w:color w:val="000000"/>
        </w:rPr>
        <w:t>цементного завода" (заявитель – товарищество с</w:t>
      </w:r>
      <w:r>
        <w:br/>
      </w:r>
      <w:r>
        <w:rPr>
          <w:rFonts w:ascii="Times New Roman"/>
          <w:b/>
          <w:i w:val="false"/>
          <w:color w:val="000000"/>
        </w:rPr>
        <w:t>ограниченной ответственностью "Производственное объединение</w:t>
      </w:r>
      <w:r>
        <w:br/>
      </w:r>
      <w:r>
        <w:rPr>
          <w:rFonts w:ascii="Times New Roman"/>
          <w:b/>
          <w:i w:val="false"/>
          <w:color w:val="000000"/>
        </w:rPr>
        <w:t>"Кокше-Цемент")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утверждаемыми уполномоченным государственным органом по труду;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 уполномоченным органом разрешений работодателям на привлечение иностранной рабочей силы осуществляется при соблюдении следующего соотношения: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граждан Республики Казахстан должно быть не менее 60 % списочной численности работников, относящихся к третьей, четвертой категориям, в товариществе с ограниченной ответственностью "Производственное объединение "Кокше-Цемент", генеральных подрядных и их субподрядных организациях для реализации приоритетного проекта "Строительство цементного завода". 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Въезд иностранных работников осуществляется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Иностранные работники, на которых получены разрешения по третьей и четвертой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Иные условия привлечения иностранной рабочей силы, не урегулированные настоящими условиями,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2015 года № 296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силы для реализации приоритетного проекта "Строительство</w:t>
      </w:r>
      <w:r>
        <w:br/>
      </w:r>
      <w:r>
        <w:rPr>
          <w:rFonts w:ascii="Times New Roman"/>
          <w:b/>
          <w:i w:val="false"/>
          <w:color w:val="000000"/>
        </w:rPr>
        <w:t>цементного завода в городе Рудный" (заявитель – товарищество с</w:t>
      </w:r>
      <w:r>
        <w:br/>
      </w:r>
      <w:r>
        <w:rPr>
          <w:rFonts w:ascii="Times New Roman"/>
          <w:b/>
          <w:i w:val="false"/>
          <w:color w:val="000000"/>
        </w:rPr>
        <w:t>ограниченной ответственностью "Рудненский цементный завод")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утверждаемыми уполномоченным государственным органом по труду;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 уполномоченным органом разрешений работодателям на привлечение иностранной рабочей силы осуществляется при соблюдении следующего соотношения: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граждан Республики Казахстан должно быть не менее 55 % списочной численности работников, относящихся к третьей, четвертой категориям, в товариществе с ограниченной ответственностью "Рудненский цементный завод", генеральных подрядных и их субподрядных организациях для реализации приоритетного проекта "Строительство цементного завода в городе Рудный".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Въезд иностранных работников осуществляется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Иностранные работники, на которых получены разрешения по третьей и четвертой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Иные условия привлечения иностранной рабочей силы, не урегулированные настоящими условиями,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2015 года № 296</w:t>
            </w:r>
          </w:p>
        </w:tc>
      </w:tr>
    </w:tbl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силы для реализации приоритетного проекта "Модернизация</w:t>
      </w:r>
      <w:r>
        <w:br/>
      </w:r>
      <w:r>
        <w:rPr>
          <w:rFonts w:ascii="Times New Roman"/>
          <w:b/>
          <w:i w:val="false"/>
          <w:color w:val="000000"/>
        </w:rPr>
        <w:t>цементного завода" (заявитель – акционерное общество</w:t>
      </w:r>
      <w:r>
        <w:br/>
      </w:r>
      <w:r>
        <w:rPr>
          <w:rFonts w:ascii="Times New Roman"/>
          <w:b/>
          <w:i w:val="false"/>
          <w:color w:val="000000"/>
        </w:rPr>
        <w:t>"Шымкентцемент")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утверждаемыми уполномоченным государственным органом по труду;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 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Въезд иностранных работников осуществляется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Иностранные работники, на которых получены разрешения по третьей и четвертой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Иные условия привлечения иностранной рабочей силы, не урегулированные настоящими условиями,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2015 года № 296</w:t>
            </w:r>
          </w:p>
        </w:tc>
      </w:tr>
    </w:tbl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силы для реализации приоритетного проекта "Строительство</w:t>
      </w:r>
      <w:r>
        <w:br/>
      </w:r>
      <w:r>
        <w:rPr>
          <w:rFonts w:ascii="Times New Roman"/>
          <w:b/>
          <w:i w:val="false"/>
          <w:color w:val="000000"/>
        </w:rPr>
        <w:t>комплекса по производству колес для железной дороги" (заявитель</w:t>
      </w:r>
      <w:r>
        <w:br/>
      </w:r>
      <w:r>
        <w:rPr>
          <w:rFonts w:ascii="Times New Roman"/>
          <w:b/>
          <w:i w:val="false"/>
          <w:color w:val="000000"/>
        </w:rPr>
        <w:t>–товарищество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"Проммашкомплект")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утверждаемыми уполномоченным государственным органом по труду;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 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Выдача уполномоченным органом разрешений работодателям на привлечение иностранной рабочей силы осуществляется при соблюдении следующих соотношений: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граждан Республики Казахстан должно быть не менее 70 % списочной численности работников, относящихся к первой, второй категориям, в товариществе с ограниченной ответственностью "Проммашкомплект", генеральных подрядных и их субподрядных организациях для реализации приоритетного проекта "Строительство комплекса по производству колес для железной дороги";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граждан Республики Казахстан должно быть не менее 55 % списочной численности работников, относящихся к третьей категории, в товариществе с ограниченной ответственностью "Проммашкомплект", генеральных подрядных и их субподрядных организациях для реализации приоритетного проекта "Строительство комплекса по производству колес для железной дороги". 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Въезд иностранных работников осуществляется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Иностранные работники, на которых получены разрешения по третьей и четвертой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Иные условия привлечения иностранной рабочей силы, не урегулированные настоящими условиями,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апреля 2015 года № 296 </w:t>
            </w:r>
          </w:p>
        </w:tc>
      </w:tr>
    </w:tbl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выдачи разрешений на привлечение иностранной рабочей</w:t>
      </w:r>
      <w:r>
        <w:br/>
      </w:r>
      <w:r>
        <w:rPr>
          <w:rFonts w:ascii="Times New Roman"/>
          <w:b/>
          <w:i w:val="false"/>
          <w:color w:val="000000"/>
        </w:rPr>
        <w:t>силы для реализации приоритетного проекта "Увеличение</w:t>
      </w:r>
      <w:r>
        <w:br/>
      </w:r>
      <w:r>
        <w:rPr>
          <w:rFonts w:ascii="Times New Roman"/>
          <w:b/>
          <w:i w:val="false"/>
          <w:color w:val="000000"/>
        </w:rPr>
        <w:t>производства высокоуглеродистого феррохрома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инновационных технологий" (заявитель – акционерное общество</w:t>
      </w:r>
      <w:r>
        <w:br/>
      </w:r>
      <w:r>
        <w:rPr>
          <w:rFonts w:ascii="Times New Roman"/>
          <w:b/>
          <w:i w:val="false"/>
          <w:color w:val="000000"/>
        </w:rPr>
        <w:t>"Транснациональная компания "Казхром")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административно-территориальной единицы, на территории которой реализуется приоритетный проект, должны содержать: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 единым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утверждаемыми уполномоченным государственным органом по труду;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 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Въезд иностранных работников осуществляется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Иностранные работники, на которых получены разрешения по третьей и четвертой категориям, не могут направляться в командировку на предприятия, в организации, находящиеся на территории других административно-территориальных единиц.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Иные условия привлечения иностранной рабочей силы, не урегулированные настоящими условиями,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и (или) продления разрешений работодателям на привлечение иностранной рабочей силы, а также осуществления внутрикорпоративного перевода, утвержденными приказом исполняющего обязанности Министра здравоохранения и социального развития Республики Казахстан от 27 июня 2016 года № 559 (зарегистрированным в реестре государственной регистрации нормативных правовых актов 29 августа 2016 года № 14170).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04.06.2018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