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0b54" w14:textId="d6b0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Правительства Республики Казахстан от 20 июля 2005 года № 754 "О некоторых вопросах реабилитации инвалидов" и от 19 февраля 2015 года № 82 "Об утверждении Правил использования целевых текущих трансфертов из республиканского бюджета на 2015 год областными бюджетами, бюджетами городов Астаны и Алматы на оказание социальной защиты и помощи населению и признании утратившим силу постановления Правительства Республики Казахстан от 17 февраля 2014 года № 97 "Об утверждении Правил использования целевых текущих трансфертов из республиканского бюджета на 2014 - 2016 годы областными бюджетами, бюджетами городов Астаны и Алматы на оказание социальной защиты и помощи населению"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297.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954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2015 года № 82 "Об утверждении Правил использования целевых текущих трансфертов из республиканского бюджета на 2015 год областными бюджетами, бюджетами городов Астаны и Алматы на оказание социальной защиты и помощи населению и признании утратившим силу постановления Правительства Республики Казахстан от 17 февраля 2014 года № 97 "Об утверждении Правил использования целевых текущих трансфертов из республиканского бюджета на 2014 – 2016 годы областными бюджетами, бюджетами городов Астаны и Алматы на оказание социальной защиты и помощи населению":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2015 год областными бюджетами, бюджетами городов Астаны и Алматы на оказание социальной защиты и помощи населению, утвержденных указанным постановлением: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увеличение норм обеспечения инвалидов обязательными гигиеническими средствами (подгузниками, мочеприемниками и калоприемниками) до количества, предусмотренного пунктом 113 Правил обеспечения инвалидов протезно-ортопедической помощью и техническими вспомогательными (компенсаторными) средствами, утвержденных приказом Министра здравоохранения и социального развития Республики Казахстан от 22 января 2015 года № 26.".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2015 года № 297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14 марта 2006 года № 162 "Об использовании целевых текущих трансфертов, предусмотренных в республиканском бюджете на 2006 год,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 (САПП Республики Казахстан, 2006 г., № 8, ст. 76).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Абзацы второй и третий,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19 февраля 2008 года № 160 "О внесении дополнений и изменений в постановление Правительства Республики Казахстан от 20 июля 2005 года № 754" (САПП Республики Казахстан, 2008 г., № 9, ст. 90).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2009 года № 324 "О внесении дополнений и изменений в постановление Правительства Республики Казахстан от 20 июля 2005 года № 754" (САПП Республики Казахстан, 2009 г., № 15, ст. 118).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 декабря 2011 года № 1427 "Об утверждении Правил регистрации внутренних мигрантов и внесении изменений в некоторые решения Правительства Республики Казахстан" (САПП Республики Казахстан, 2012 г., № 5, ст. 93).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