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383e" w14:textId="8223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"Обзор политики городского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«Обзор политики городского развития».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Досаева Ерболата Аскарбековича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«Обзор политики городского развития»,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300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Организацией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 о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
«Обзор политики городского развития»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Организация экономического сотрудничества и развития (далее – ОЭСР), здесь и далее по отдельности именуемые «Сторона» или вместе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Предмет договора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ОЭСР осуществляет проект «Обзор политики городского развития» (далее – проект), предусмотренный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 является предметом настоящего Соглашения для включения в Программу работ и бюджета ОЭСР на 2015 – 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Казахстан соглашается финансировать работу, которую ОЭСР выполняет по отношению к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Длительность проекта – 18 месяцев с даты подписания настоящего Соглашения.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Бюджет и механизмы финансирования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Правительство Республики Казахстан обязуется предоставить ОЭСР 375 741 (триста семьдесят пять тысяч семьсот сорок один) евро, путем перечисления на расчетный счет ОЭСР на покрытие расходов, связанных с реализацией проекта, как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Взнос выплачивается в соответствии со следующим графиком: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взнос 60 % в размере 225 445 (двести двадцать пять тысяч четыреста сорок пять) евро выплачивается в полном объеме в течение 30 дней с момента вступления в силу настоящего Соглашения и получения соответствующего счета от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взнос 40 % в размере 150 296 (сто пятьдесят тысяч двести девяносто шесть) евро выплачивается не позднее 31 марта 2016 года и получения соответствующего счета от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ОЭСР администрирует этот взнос в соответствии с финансовым регламентом и другими соответствующими правилами, политиками и процедурами ОЭСР, которые в настоящий момент предусматривают оплату возмещения административных затрат в размере 6,3 % от общей суммы взноса. Расход будет отражен на счетах ОЭСР согласно общепринятым принципам бухгалтерского учета, и может проверяться во время аудита в соответствии со стандартными правилами аудита ОЭСР.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Описание работ и отчетности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ОЭСР несет ответственность за осуществление проекта,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трех месяцев после завершения первого года проекта ОЭСР представит Правительству Республики Казахстан отчет о ходе проекта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трех месяцев после завершения первого года проекта ОЭСР представит Правительству Республики Казахстан годовой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шести месяцев после завершения проекта ОЭСР представит Правительству Республики Казахстан заключительный отчет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шести месяцев после завершения проекта ОЭСР представит Правительству Республики Казахстан заключительный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соглашается, что требования к финансовой отчетности соблюдаются в отчете о затратах в соответствии со стандартным форматом отчетности ОЭСР,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предоставляют друг другу помощь и информацию, необходимую для осуществления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обмен информацией между Сторонами адресуется: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Правительства Республики Казахстан: Министерство национальной экономики Республики Казахстан, 010000, Республика Казахстан, г. Астана, район «Есиль», улица Орынбор, дом № 8, тел.: +7 (7172) 74-22-41, email: info@minplan.kz;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ОЭСР: улица Андре Паскаля 2, 75775 г. Париж, Франция, тел.: +331 4524 1576, e-mail: william.tompson@oecd.org.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Использование результатов проекта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проекта в любой форме остаются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соблюдении прав третьих сторон, а также правил и политики ОЭСР относительно классификации и исключения из классификации документов, если применимо, ОЭСР предоставляет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может размещать на своем веб-сайте и распространять полностью заключительный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отдельным соглашением с ОЭСР Правительство Республики Казахстан может также перевести проект на другой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Правительство Республики Казахстан всегда должным образом признает авторское право ОЭСР, где это необходимо.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ОЭСР оставляет за собой право первой публикации окончательного отчета, независимо от языка и формы публикации.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Заключительный отчет включает в себя признание вклада Правительства Республики Казахстан в проект, и символ Правительства Республики Казахстан будет размещен на оборотной стороне обложки публикации или внутри публикации рядом с указанным выше признанием.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Любые данные или информация, являющиеся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и/или включать указанные данные и информацию с целью подготовки своего отчета и для осуществления проекта.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Разрешение споров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данного Соглашения. Количество судей –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Изменения и дополнения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 посредством отдельных поправок, являющиеся неотъемлемой частью настоящего Соглашения.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Вступление в силу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c даты подписания, остается действительным до тех пор, пока обе Стороны не выполнят все обязательства, вытекающие из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двух подлинных экземплярах на казахском, русском и английском языках. В случае расхождений между казахским, русским и английским текстами, вариант на английском языке является единственной подлинной версией.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 стороны Правительства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 стороны Организации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Экономического Сотрудничества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Развития
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Ерболат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.......................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Рольф Альтер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Директората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........................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Энтони Дж. Роттьер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........................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сотрудничества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 проекта «Обзор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городского развития»   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Обзор политики городского развития (далее - обзор)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I. Актуальность и обоснование необходимости проведения исследования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Проблемы развития городов занимают все более заметную позицию в региональной политике растущего числа развитых и развивающихся стран. Важность городов и соответствующих им городских районов для национальной экономики превращает их в ключевых игроков мировой экономики. В результате правительства многих стран ищут новые возможности в использовании экономического потенциала своих стран путем государственной поддержки развития городов.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странах-членах ОЭСР принимаются государственные меры по развитию урбанизированных территорий. Цель заключается в решении как традиционных городских проблем (таких как разрастание города, появление заброшенных районов и бедности), так и совершенно новых вопросов, таких как выработка стратегии конкурентоспособности, городского маркетинга, экологической устойчивости и инноваций.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ІІ. Цель исследования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исследования – комплексная оценка политики развития городов Казахстана, включая экономические, социальные и экологические аспекты, а также выработка рекомендаций по их совершенствованию.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ІІІ. Задачи исследования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Разработка методологии определения комплексной оценки политики устойчивого развития городов на основе накопленного опыта предыдущих и текущих работ ОЭСР по региональным вопросам, в том числе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Анализ и оценка роли городских территорий в развитии региональной и национальной экономик в сравнительной перспективе на основе накопленного опыта предыдущих и текущих работ ОЭСР по региональным вопросам, в том числе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Анализ и оценка социально-экономических тенденций, потенциала роста и неиспользованных возможностей с учетом международных сопоставлений (с использованием региональной и городской базы данных ОЭСР, в том числе выбор контрольных регионов и городских территорий из экономик, входящих и не входящих в ОЭСР).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Предложения, которые могут внести вклад в развитие выработки политики и стратегий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укрепления региональной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интеграции и устойчивого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кластеров и региональных инновационных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роли высшего образования в формировании человеческого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трудовых ресурсов и связанных с ними механизмов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транспортной и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социальной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объема прямых иностранных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устойчивого развития, включая управление водными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компактного пространственного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климата и зеленого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гармонизации процедур землепользования в соответствии с градостроительным назначением городской территории (четкое регулирование процедур землеотвода под жилищное строительство (массовая застройка) строго в пределах территорий, определенных как селитебные зоны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Проработка вопросов государственного управления, влиящих на развитие городов, включая региональное управление, вертикальные и горизонтальные институциональные отношения между центральными и местными исполнительными органами, партнерские отношения с частным сектором и гражданским обществом.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Выработка рекомендаций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регионального планирования транспортной и инженерной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регионального планирования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регионального планирования рекреационной инфраструктуры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улучшению доступа к возможностям трудоустройства для всех слоев населения в каждом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более эффективного использования государственных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определению стратегий для развития крупных, средних и малых городов, а также моногородов и приграничных урбанизированных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улучшению координации между различными уровнями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процессов урбанизации населения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привлечению городами дополнительного финансирования, в том числе за счет выпуска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повышению инвестиционной привлекательности городов, в том числе за счет брендинга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кластеров и региональных инновационных систем.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IV. Этапы выполнения работ, сроки и форма представления отчета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отчет о ходе реализации проекта в повествовательной форме будет подготовлен в течение трех месяцев после завершения первого года, а окончательный отчет проекта в повествовательной форме в течение шести месяцев после завершения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будет официально направлен на электронном и бумажном носителях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Соглашения.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V. График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Ориентировочный график для проекта, который представляет общую идею об организации работы, представлен ниже. Данный график может быть доработан в течение реализации всего процесса.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0"/>
        <w:gridCol w:w="2275"/>
        <w:gridCol w:w="8535"/>
      </w:tblGrid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время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Очерчивание круга проблем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месяц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обсуждение ключевых тем обзора.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месяц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отправка ОЭСР местной команде подробной анкеты для подготовки базового отчета.</w:t>
            </w:r>
          </w:p>
        </w:tc>
      </w:tr>
      <w:tr>
        <w:trPr>
          <w:trHeight w:val="585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данных и информации о политике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1–4-ые месяцы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местной командой количественных и качественных данных базового отчета об основных тенденциях и текущей политике страны.</w:t>
            </w:r>
          </w:p>
        </w:tc>
      </w:tr>
      <w:tr>
        <w:trPr>
          <w:trHeight w:val="84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миссия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5-ый месяц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Пятидневное исследование, проводимое командой ОЭСР, с целью получения интервью у ключевых игроков.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чернового варианта обзора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4–12-ые месяцы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первого чернового варианта обзора.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Последующая миссия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9–10-ые месяцы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Последующая миссия ОЭСР (5 дней), в ходе подготовки чернового варианта.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чернового варианта обзора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11–12-ые месяцы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ОЭСР чернового варианта обзора.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Обсуждение чернового варианта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12–13-ые месяцы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ОЭСР чернового варианта обзора местной команде для проверки фактов и отзыва; направление местной командой своих замечаний по проекту.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работы над проектом обзора и рекомендациями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14-ый месяц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работы ОЭСР над обзором.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Комитету ОЭСР*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15-ый месяц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обзора Комитету политики территориального развития (далее – КПТР) ОЭСР для комментариев стран-членов и одобрение Комитетом.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завершенного отчета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одобрения КПТР*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работы над обзором, с представлением результатов и предоставлением официальной публикации; возможное проведение презентации в стране.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Окончательный обзор должен быть утвержден Комитетом политики территориального развития ОЭСР или одной из его рабочих групп.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сотрудничества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 проекта «Обзор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городского развития»   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Прилагаемый бюджет в евро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4"/>
        <w:gridCol w:w="4856"/>
      </w:tblGrid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(евро)</w:t>
            </w:r>
          </w:p>
        </w:tc>
      </w:tr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по персоналу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221 457</w:t>
            </w:r>
          </w:p>
        </w:tc>
      </w:tr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Операционные расходы (И.Т., аренда помещения и т.д.) 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31 752</w:t>
            </w:r>
          </w:p>
        </w:tc>
      </w:tr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Поездки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76 860</w:t>
            </w:r>
          </w:p>
        </w:tc>
      </w:tr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услуги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расходы (публикация, переводы и т.д.)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грантов ОЭСР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</w:t>
            </w:r>
          </w:p>
        </w:tc>
      </w:tr>
      <w:tr>
        <w:trPr>
          <w:trHeight w:val="30" w:hRule="atLeast"/>
        </w:trPr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расходов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любой перерасход одной бюджетной линии может быть компенсирован за счет неизрасходованных средств другой бюджетной линии, оставаясь при этом в рамках общего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Данный бюджет соответствует расходам ОЭСР, связанным с подготовкой исследования, включая перевод на русский язык, как указано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Следует отметить, что этот бюджет не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организации и работы местной команды;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логистику/организационные расходы в стране на проведение полевых исследований (исключая расходы на гостиницы, рейсы в/из Казахстана, внутренние рейсы в Казахстане, и расходы на проживание команды ОЭСР, которые уже покрыты бюджетом);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стоимость в связи с публикацией обзора в Казахстане (пост-обзорные презентации или конференции), кроме расходов на участие сотрудников ОЭСР в данном(ых) мероприятии(иях);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поездки представителей Казахстана на собрания ОЭСР;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стоимость расходов на переводчиков для команды ОЭСР в ходе поездок.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исследования обсуждаются заинтересованными сторонами, ОЭСР будет делиться результатами исследования с Правительством Казахстана.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сотрудничества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 проекта «Обзор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городского развития»    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СТАНДАРТНЫЙ ОТЧЕТ О ЗАТРАТАХ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ОЭСР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Ваша ссылка: донор и ссылка: 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Наша ссылка: XXX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Область: XXX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Ссылка: описание области затрат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взноса XXX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с ДД/ММ/ГГ до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затрат                                Евро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персоналу                               XXX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Oперационные расходы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(И.Т, аренда помещения и т.д.)                     XXX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Поездки                                            XXX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Интеллектуальные услуги                            XXX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расходы на публикацию и переводы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(публикация, переводы, и т.д.)                     XXX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Администрация грантов ОЭСР                         XXX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Общая сумма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       Руководитель бухгалтерского отдела ОЭСР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ОЭСР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затрат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