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773c" w14:textId="e5d7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октября 2014 года № 1056 "Об утверждении Перечня отраслевых программ"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2015 года № 320. Утратило силу постановлением Правительства Республики Казахстан от 30 декабря 2015 года № 1136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30.12.2015 </w:t>
      </w:r>
      <w:r>
        <w:rPr>
          <w:rFonts w:ascii="Times New Roman"/>
          <w:b w:val="false"/>
          <w:i w:val="false"/>
          <w:color w:val="ff0000"/>
          <w:sz w:val="28"/>
        </w:rPr>
        <w:t>№ 1136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2014 года № 1056 «Об утверждении Перечня отраслевых программ»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отраслевых программ,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2015 года № 320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2014 года № 1056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отраслевых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6901"/>
        <w:gridCol w:w="3105"/>
        <w:gridCol w:w="3277"/>
      </w:tblGrid>
      <w:tr>
        <w:trPr>
          <w:trHeight w:val="7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государственный орган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отраслевых программ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посткризисного восстановления (оздоровление конкурентоспособных предприятий)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2011 - 2016 годы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борьбы с наркоманией и наркобизнесом в Республике Казахстан на 2012 - 2016 годы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2012-2016 годы</w:t>
            </w:r>
          </w:p>
        </w:tc>
      </w:tr>
      <w:tr>
        <w:trPr>
          <w:trHeight w:val="8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занятости 2020»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2013-2020 годы</w:t>
            </w:r>
          </w:p>
        </w:tc>
      </w:tr>
      <w:tr>
        <w:trPr>
          <w:trHeight w:val="9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развитию агропромышленного комплекса в Республике Казахстан на 2013 - 2020 годы «Агробизнес-2020»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2013-2020 годы</w:t>
            </w:r>
          </w:p>
        </w:tc>
      </w:tr>
      <w:tr>
        <w:trPr>
          <w:trHeight w:val="7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модернизации системы управления твердыми бытовыми отходами на 2014 — 2050 годы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2014-2050 годы</w:t>
            </w:r>
          </w:p>
        </w:tc>
      </w:tr>
      <w:tr>
        <w:trPr>
          <w:trHeight w:val="9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«Энергосбережение-2020»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2013-2020 годы</w:t>
            </w:r>
          </w:p>
        </w:tc>
      </w:tr>
      <w:tr>
        <w:trPr>
          <w:trHeight w:val="9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«Производительность 2020»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2011 -2020 годы</w:t>
            </w:r>
          </w:p>
        </w:tc>
      </w:tr>
      <w:tr>
        <w:trPr>
          <w:trHeight w:val="8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геологоразведочных работ в Республике Казахстан на 2015 - 2019 годы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2015-2019 годы</w:t>
            </w:r>
          </w:p>
        </w:tc>
      </w:tr>
      <w:tr>
        <w:trPr>
          <w:trHeight w:val="8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регионов до 2020 года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2015-2019 годы</w:t>
            </w:r>
          </w:p>
        </w:tc>
      </w:tr>
      <w:tr>
        <w:trPr>
          <w:trHeight w:val="8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Единая программа поддержки и развития бизнеса «Дорожная карта бизнеса 2020»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2015-2020 годы</w:t>
            </w:r>
          </w:p>
        </w:tc>
      </w:tr>
      <w:tr>
        <w:trPr>
          <w:trHeight w:val="12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вывода пакетов акций дочерних и зависимых организаций акционерного общества «Фонд национального благосостояния «Самрук-Қазына» на рынок ценных бумаг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</w:tr>
      <w:tr>
        <w:trPr>
          <w:trHeight w:val="9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развитию государственно-частного партнерства в Республике Казахстан на 2011 — 2015 годы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8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тарифной политике в сферах естественных монополий в Республике Казахстан до 2020 года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2015-2019 годы</w:t>
            </w:r>
          </w:p>
        </w:tc>
      </w:tr>
      <w:tr>
        <w:trPr>
          <w:trHeight w:val="8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сферы услуг в Республике Казахстан до 2020 года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2015-2020 годы</w:t>
            </w:r>
          </w:p>
        </w:tc>
      </w:tr>
      <w:tr>
        <w:trPr>
          <w:trHeight w:val="7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Премьер- Министра Республики 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2012-2016 годы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Совершенно секретно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