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af0c" w14:textId="c6baf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Туркменистана о сотрудничестве в области морского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2015 года № 330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Туркменистана о сотрудничестве в области морского транспорта, совершенное в Ашхабаде 2 декабря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2015 года № 330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Туркменистана о сотрудничестве в области морского транспорта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Вступило в силу 1 июня 2015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2015 г., № 4, ст.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Туркменистана, именуемые в дальнейшем «Стороны», руководствуясь нормами международного права, желая укреплять и развивать отношения между двумя государствами в области морского транспорта в соответствии с принципами суверенитета, равноправия, невмешательства во внутренние дела друг друга, взаимной выгоды и взаимопомощи согласились о нижеследующем.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Основные термины, используемые для целей настоящего Соглашения: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«Судно Стороны» – любое судно, внесенное в государственный судовой реестр или другой соответствующий официальный реестр этой Стороны и несущее флаг государства этой Стороны в соответствии с его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этот термин не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военные корабли и другие суда, используемые в некоммерческих целях;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суда, используемые для гидрографических, океанографических и научных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рыболовные и инспекционные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суда, предназначенные для каботажа между морскими портами государства каждой из Сторон и судоходства по внутренним водам;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суда, предназначенные для оказания портовых, рейдовых и иных услуг, включая лоцманские услуги, буксировку;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спортивные и прогулочные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«Член экипажа» – капитан судна и любое другое лицо, занятое на борту судна выполнением обязанностей, связанных с эксплуатацией судна или обслуживанием на нем, чье имя внесено в судовую роль, и обладающее идентификационными документами моряка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«Морской порт» – комплекс сооружений, расположенных на специально отведенных территории и акватории в установленном законодательствами государств Сторон порядке и предназначенных для обслуживания судов, используемых в целях торгового мореплавания.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«Компетентные органы»: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 стороны Республики Казахстан – Министерство по инвестициям и развитию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 стороны Туркменистана – Государственная служба морского и речного транспорта Туркменистана.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изменении названия или функций компетентных органов Стороны проинформируют друг друга по дипломатическим каналам.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 оказывают содействие развитию двустороннего сотрудничества в области морского транспорта, руководствуясь при этом принципами равноправия и взаимной выгоды.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перевозках грузов Стороны содействуют тесному сотрудничеству между их фрахтовыми, судоходными и связанными с судоходством предприятиями и организациями.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 соглашаются: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способствовать участию судов государств Сторон в перевозках морем между морскими портами их государств, а также дальнейшему развитию паромных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сотрудничать в устранении препятствий, которые могли бы затруднять развитие перевозок между морскими портами их государств, в том числе отгрузку и прием груза терминалами;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препятствовать судам государства одной Стороны участвовать в перевозках между морскими портами государства другой Стороны и морскими портами третьих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обеспечивать соблюдение требований международных договоров по вопросам безопасности морского судоходства, участниками которых одновременно являются государства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препятствовать выполнению представителями контролирующих органов государства пребывания возложенных на них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Положения настоящей статьи не затрагивают право судов под флагом третьих стран участвовать в перевозках между морскими портами государств Сторон.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в соответствии с действующими на территории их государств национальными законодательствами оказывают необходимое содействие судоходным компаниям и коммерческим организациям государства одной Стороны в открытии ими линий в/из морских портов государств другой Стороны, а также учреждении ими на территории государства другой Стороны представительств или совместных предприятий.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Каждая Сторона предоставляет судам другой Стороны такие же условия, какие она предоставляет своим судам, занятым в международных сообщениях, в отношении свободного доступа в порты, использования портов для погрузки и выгрузки грузов, посадки и высадки пассажиров, уплаты портовых сборов, осуществления обычных коммерческих операций и использования услуг, предназначенных для мореплавания.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Положения пункта 1 настоящей статьи: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применяются в отношении портов, не открытых для захода иностранных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применяются в отношении деятельности, резервируемой каждой из Сторон для организаций своего государства, включая, в частности, каботаж, буксировку, лоцманскую проводку и спасание;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обязывают одну Сторону распространять на суда другой Стороны предоставляемые своим судам изъятия из правил об обязательной лоцманской проводке.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принимают в рамках законодательства и портовых правил своих государств соответствующие меры для облегчения и ускорения морских перевозок, предотвращения необоснованных задержек судов, а также ускорения и упрощения, насколько это возможно, осуществления пограничных, таможенных и иных действующих в портах формальностей.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Выданные или признаваемые одной из Сторон и находящиеся на борту судовые документы признаются и другой Стороной.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Суда государства одной Стороны, снабженные должным образом выданными документами об обмере судов в соответствии с Международной конвенцией по обмеру судов 1969 года, освобождаются от нового обмера в портах государства другой Стороны. Эти документы принимаются за основу при исчислении портовых сборов.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Каждая из Сторон признает идентификационные документы моряков.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Такими документами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отношении Республики Казахстан – удостоверение личности моряка или паспорт гражданина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отношении Туркменистана – паспорт гражданина Туркменистана для выезда из Туркменистана и въезда в Туркменистан и удостоверение личности моряка (паспорт моряка).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Каждая Сторона признает идентификационные документы моряков, выданные иными государствами, гражданами которых являются члены экипажей судов государств Сторон, и владельцы таких документов будут пользоваться правами, предусмотренными в </w:t>
      </w:r>
      <w:r>
        <w:rPr>
          <w:rFonts w:ascii="Times New Roman"/>
          <w:b w:val="false"/>
          <w:i w:val="false"/>
          <w:color w:val="000000"/>
          <w:sz w:val="28"/>
        </w:rPr>
        <w:t>статьях 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если только это не противоречит требованиям национальной безопасности.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Владельцам документов, указанных в пункте 1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включенным в судовую роль,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период пребывания их судна в порту государства другой Стороны без визы сходить на берег и временно находиться в портовом городе в соответствии с законодательством государства пребывания;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покинуть с разрешения надлежащих властей государства другой Стороны свое судно в порту государства этой Стороны, где они закончили работу в качестве членов экипажа, и перейти в том же или ином порту в порядке, установленном законодательством государства пребывания, на другое судно, эксплуатируемое судоходной организацией государства своей Стороны, чтобы приступить к работе на нем в качестве члена экипажа или проследовать к месту новой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независимо от используемого вида транспорта въезжать на территорию государства другой Стороны или следовать через нее транзитом с целью прибытия на свое судно, перевода на другое судно, возвращения в свое государство или любой иной целью, одобренной властями этой другой Стороны, с соблюдением законодательства ее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сходе на берег и нахождении на территории государства соответствующей Стороны владельцы документов, удостоверяющих личность моряка, подчиняются действующим в этом порту правилам пограничного, таможенного и иных видов контроля.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случаях, когда член экипажа, обладающий соответствующими идентификационными документами,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а также другие члены экипажа судна под флагом Стороны сходят в морской порт на территории государства другой Стороны в связи с болезнью, служебным или иным причинам, принимаемым компетентными властями, эти власти предоставят членам экипажа необходимое разрешение оставаться на их территории, получить медицинскую помощь или быть госпитализированным или вернуться в государство своего гражданства или государство флага судна любым видом транспорта или проследовать в другой морской порт погрузки.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Каждая из Сторон сохраняет за собой право отказать во въезде, сходе с судна и пребывании на территории своего государства лицам, которых она сочтет нежелательными.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Одна Сторона предоставляет судну другой Стороны, севшему на мель, получившему повреждения или терпящему любое другое морское бедствие, его капитану, членам экипажа, пассажирам и грузу такую же помощь, какую она предоставляет судну своего государства, и эта Сторона должна без задержек уведомить соответствующие компетентные органы государства другой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выше морские происшествия, затрагивающие общественные интересы, и во всех случаях, когда такое происшествие привело к гибели судна, его оставлению или смерти человека, должны быть расследованы компетентными органами, назначаемыми каждой из Сторон по согласованию с другой Стороной. Результаты расследования должны быть в кратчайшие сроки сообщены назначенными властями соответствующим властям государства другой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Груз и предметы, выгруженные или спасенные с судна, указанного в пункте 1 настоящей статьи, в соответствии с законодательством государства каждой из Сторон не подлежат обложению таможенными пошлинами, налогами и сборами при условии, что они не передаются для использования или потребления на территории государства другой Стороны. Такие груз и предметы помещаются под таможенный контроль и в возможно короткие сроки вывозятся с территории государства другой Стороны или доставляются в пункт назначения на территории этого государства.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Представители компетентных органов государств Сторон могут периодически встречаться поочередно в Республике Казахстан и Туркменистане по просьбе одной из Сторон для рассмотрения хода выполнения положений настоящего Соглашения и обсуждения любых других вопросов морского транспорта, представляющих взаимный интерес.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Положения настоящего Соглашения не затрагивают прав и обязательств Сторон, вытекающих из других международных договоров, участниками которых являются Республика Казахстан и Туркменистан.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Любой спор между Сторонами, касающийся толкования или применения настоящего Соглашения, урегулируется путем прямых переговоров между компетентными органами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согласие не достигнуто, спор будет регулироваться по дипломатическим каналам.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по взаимному согласию Сторон могут вноситься изменения и дополнения, являющиеся его неотъемлемой частью, оформляемые отдельными протоколами, которые вступают в силу в порядке, установленном статьей 17 настоящего Соглашения.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заключается на неопределенный срок и остается в силе до истечения шести месяцев с даты получения по дипломатическим каналам одной из Сторон соответствующего письменного уведомления другой Стороны о намерении прекратить его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Ашхабаде 2 декабря 2014 года в двух подлинных экземплярах, каждый на казахском, туркменском и русском языках, причем все тексты равно аутентичны. При возникновении разногласий в толковании положений настоящего Соглашения Стороны будут обращаться к тексту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За Правительство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Республики Казахстан                  Туркменистана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