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c215b" w14:textId="9ac21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14 декабря 2012 года № 1606 "Об утверждении Правил проведения оценки безопасности и качества лекарственных средств и изделий медицинского назначения, зарегистрированных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апреля 2015 года № 336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декабря 2012 года № 1606 «Об утверждении Правил проведения оценки безопасности и качества лекарственных средств и изделий медицинского назначения, зарегистрированных в Республике Казахстан» (САПП Республики Казахстан, 2013 г., № 4, ст. 69).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