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feae" w14:textId="abdf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"Внедрение экологически чистой энергии с использованием солнечной фотоэлектрической системы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"Внедрение экологически чистой энергии с использованием солнечной фотоэлектрической системы в Республике Казахстан".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Аймагамбетова Асхата Канатовича подписать от имени Правительства Республики Казахстан Соглашение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"Внедрение экологически чистой энергии с использованием солнечной фотоэлектрической системы в Республике Казахстан", разрешив вносить изменения и дополнения, не имеющие принципиального характера.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10.10.2019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обеспечить целевое и эффективное использование средств привлекаемого гранта.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2019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Проект в редакции постановления Правительства РК от 10.10.2019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Нота от японской стороны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подписания)                                           (Дата подписания)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превосходительство,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честь обратиться к недавним переговорам, проведенным между представителями Правительства Японии и Правительства Республики Казахстан, относительно расширения японского экономического сотрудничества в целях укрепления дружеских взаимоотношений и сотрудничества между двумя странами, а также содействия усилиям Правительства Республики Казахстан в борьбе с изменением климата, обращая особое внимание адаптации и смягчению последствий изменения климата, а также улучшению доступа к экологически чистой энергии, и предложить от имени Правительства Японии следующие договоренности: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(1) В целях содействия осуществлению Правительством Республики Казахстан проекта внедрения экологически чистой энергии с использованием солнечной фотоэлектрической системы (далее именуемого как "Проект"), Правительство Японии приняло решение, что грант на сумму девятьсот тридцать два миллиона японских йен (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190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932,000,000) (далее именуемый как "Грант") будет предоставлен Правительству Республики Казахстан в соответствии с законами и положениями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Грант будет предоставлен путем заключения Соглашения о Гранте (далее именуемого как Г/С) между Правительством Республики Казахстан или его уполномоченным органом и Японским Агентством международного сотрудничества (далее - ЯАМС).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(3) Положения и условия Гранта, а также процедуры его использования будут регулироваться Г/С в рамках настоящей договоренности.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Грант будет предоставлен на срок, определенный в Г/С, при условии, что данный период будет охватывать время между датой вступления в силу Г/С и 31.12.2022. Этот срок может быть продлен по взаимному согласию уполномоченных государственных органов обоих правительств.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(1) Грант и начисленные по нему проценты должны быть использованы Правительством Республики Казахстан должным образом и исключительно в целях приобретения товаров и услуг, необходимых для реализации Проекта (далее именуемых собирательно как "Компоненты"), а также на оплату услуг, необходимых для реализации Проекта, как установлено в Г/С, при условии, что такие товары произведены в правомочных странах, и такие услуги предоставляются подданными лицами из правомочных стран-производителей.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Список правомочных стран-производителей, вышеупомянутых в подпункте (1), будет согласован уполномоченными органами обоих правительств.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эффективного, бесперебойного и надлежащего приобретения компонентов и другой необходимой поддержки Правительству Республики Казахстан, Правительство Республики Казахстан заключит агентское соглашение с независимым и компетентным агентом (далее именуемым как "Агент") для того, чтобы действовать от имени Правительства Республики Казахстан в соответствии с положениями Г/С. Данное агентское соглашение будет утверждено ЯАМС в письменной форме, подходящей для Гранта и начисленных по нему процентов.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Грант будет исполнен ЯАМС в соответствии с положениями Г/С путем осуществления выплаты в японских йенах на счет, открытый от имени Правительства Республики Казахстан в банке Японии, назначенном Правительством Республики Казахстан или его уполномоченным органом.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(1) Правительство Республики Казахстан должно предпринять необходимые меры для того, чтобы: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обеспечить быстроту таможенной очистки и содействовать внутренней транспортировке товаров в Республике Казахстан, указанных в подпункте (1) пункта 3;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возместить ЯАМС количество средств, оставшихся на счету, упомянутом в пункте 5, на условиях Г/С;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(с) гарантировать отмену таможенных пошлин, внутренних налогов и других обязательных платежей в бюджет, других фискальных сборов, которые могут налагаться в Республике Казахстан в отношении приобретения Компонентов, а также деятельности Агента, связанной с Проектом;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(d) предоставить японским физическим лицам и/или физическим лицам третьих стран, включая физических лиц, нанятых Агентом, чьи услуги могут потребоваться в связи с поставкой Компонентов, благоприятные условия для въезда и пребывания в Республике Казахстан для выполнения их работы;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представлять через Агента в ЯАМС отчет в письменной приемлемой для ЯАМС форме о транзакциях по счету, как указано в пункте 5, на условиях Г/С;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гарантировать, что все Компоненты будут содержаться и использоваться надлежащим образом и эффективно в целях реализации Проекта;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(g) принять на себя все затраты, необходимые для реализации Проекта, кроме тех, что покрываются за счет Гранта и начисленных по нему процентов;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(h) учитывать экологические и социальные соображения при реализации Проекта.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По требованию Правительство Республики Казахстан представит Правительству Японии необходимую информацию по проекту.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В отношении грузоперевозки и морского страхования товаров, упомянутых в подпункте (1) пункта 3, Правительство Республики Казахстан воздерживается от наложения любых ограничений, которые могут помешать справедливой и свободной конкуренции судоходных и морских страховых компаний.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(4) Товары, упомянутые в подпункте (1) пункта 3, не подлежат экспорту или реэкспорту с территории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Два правительства проводят совместные консультации друг с другом касательно любого вопроса, который может возникнуть из данной договоренности или в связи с ним.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далее предложить, чтобы данная Нота и ответная Нота Вашего Превосходительства, подтверждающие от имени Правительства Республики Казахстан вышеуказанные договоренности, образуют Соглашение между двумя правительствами, которое вступит в силу со дня получения Правительством Японии письменного подтверждения от Правительства Республики Казахстан о завершении необходимых внутренних процедур для того, чтобы Соглашение вступило в силу.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нота совершена на японском, казахском и английском языках, причем каждый текст является равно аутентичным, и в случае любых расхождений в толковании преимущественную силу имеет английский текст.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Пользуюсь случаем, чтобы возобновить Вашему Превосходительству уверения в моем высоком уважении.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Нота от казахстанской стороны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подписания)                                     (Дата подписания)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превосходительство,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подтвердить получение Ноты от Вашего Превосходительства, датированной сегодняшним числом, в которой говорится следующее: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честь обратиться к недавним переговорам, проведенным между представителями Правительства Японии и Правительства Республики Казахстан, относительно расширения японского экономического сотрудничества в целях укрепления дружеских взаимоотношений и сотрудничества между двумя странами, а также содействия усилиям Правительства Республики Казахстан в борьбе с изменением климата, обращая особое внимание адаптации и смягчению последствий изменения климата, а также улучшению доступа к экологически чистой энергии, и предложить от имени Правительства Японии следующие договоренности: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(1) В целях содействия осуществлению Правительством Республики Казахстан проекта внедрения экологически чистой энергии с использованием солнечной фотоэлектрической системы (далее именуемого как "Проект"), Правительство Японии приняло решение, что грант на сумму девятьсот тридцать два миллиона японских йен (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190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932,000,000) (далее именуемый как "Грант") будет предоставлен Правительству Республики Казахстан в соответствии с законами и положениями Японии.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Грант будет предоставлен путем заключения Соглашения о Гранте (далее именуемого как Г/С) между Правительством Республики Казахстан или его уполномоченным органом и Японским Агентством международного сотрудничества (далее – ЯАМС).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Положения и условия Гранта, а также процедуры его использования будут регулироваться Г/С в рамках настоящей договоренности.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Грант будет предоставлен на срок, определенный в Г/С, при условии, что данный период будет охватывать время между датой вступления в силу Г/С и 31.12.2022. Этот срок может быть продлен по взаимному согласию уполномоченных государственных органов обоих правительств.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(1) Грант и начисленные по нему проценты должны быть использованы Правительством Республики Казахстан должным образом и исключительно в целях приобретения товаров и услуг, необходимых для реализации Проекта (далее именуемых собирательно как "Компоненты"), а также на оплату услуг, необходимых для реализации Проекта, как установлено в Г/С, при условии, что такие товары произведены в правомочных странах, и такие услуги предоставляются подданными лицами из правомочных стран-производителей.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Список правомочных стран-производителей, вышеупомянутых в подпункте (1), будет согласован уполномоченными органами обоих правительств.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эффективного, бесперебойного и надлежащего приобретения Компонентов и другой необходимой поддержки Правительству Республики Казахстан, Правительство Республики Казахстан заключит агентское соглашение с независимым и компетентным агентом (далее именуемым как "Агент") для того, чтобы действовать от имени Правительства Республики Казахстан в соответствии с положениями Г/С. Данное агентское соглашение будет утверждено ЯАМС в письменной форме, подходящей для Гранта и начисленных по нему процентов.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Грант будет исполнен ЯАМС в соответствии с положениями Г/С путем осуществления выплаты в японских йенах на счет, открытый от имени Правительства Республики Казахстан в банке Японии, назначенном Правительством Республики Казахстан или его уполномоченным органом.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(1) Правительство Республики Казахстан должно предпринять необходимые меры для того, чтобы: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обеспечить быстроту таможенной очистки и содействовать внутренней транспортировке товаров в Республике Казахстан, указанных в подпункте (1) пункта 3;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возместить ЯАМС количество средств, оставшихся на счету, упомянутом в пункте 5, на условиях Г/С;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(с) гарантировать отмену таможенных пошлин, внутренних налогов и других обязательных платежей в бюджет, других фискальных сборов, которые могут налагаться в Республике Казахстан в отношении приобретения Компонентов, а также деятельности Агента, связанной с Проектом;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предоставить Японским физическим лицам и/или физическим лицам третьих стран, включая физических лиц, нанятых Агентом, чьи услуги могут потребоваться в связи с поставкой Компонентов, благоприятные условия для въезда и пребывания в Республике Казахстан для выполнения их работы;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€ представлять через Агента в ЯАМС отчет в письменной приемлемой для ЯАМС форме о транзакциях по счету, как указано в пункте 5, на условиях Г/С;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гарантировать, что все Компоненты будут содержаться и использоваться надлежащим образом и эффективно в целях реализации Проекта;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(g) принять на себя все затраты, необходимые для реализации Проекта, кроме тех, что покрываются за счет Гранта и начисленных по нему процентов;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(h) учитывать экологические и социальные соображения при реализации Проекта.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По требованию Правительство Республики Казахстан представит Правительству Японии необходимую информацию по Проекту.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В отношении грузоперевозки и морского страхования товаров, упомянутых в подпункте (1) пункта 3, Правительство Республики Казахстан воздерживается от наложения любых ограничений, которые могут помешать справедливой и свободной конкуренции судоходных и морских страховых компаний.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Товары, упомянутые в подпункте (1) пункта 3, не подлежат экспорту или реэкспорту с территории Республики Казахстан.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Два правительства проводят совместные консультации друг с другом касательно любого вопроса, который может возникнуть из данной договоренности или в связи с ним.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далее предложить, чтобы данная Нота и ответная Нота Вашего Превосходительства, подтверждающие от имени Правительства Республики Казахстан вышеуказанные договоренности, образуют Соглашение между двумя правительствами, которое вступит в силу со дня получения Правительством Японии письменного подтверждения от Правительства Республики Казахстан о завершении необходимых внутренних процедур для того, чтобы Соглашение вступило в силу.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нота совершена на японском, казахском и английском языках, причем каждый текст является равно аутентичным, и в случае любых расхождений в толковании преимущественную силу имеет английский текст.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Пользуюсь случаем, чтобы возобновить Вашему Превосходительству уверения в моем высоком уважении.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далее подтвердить от имени Правительства Республики Казахстан вышеуказанные договоренности, а также согласиться, что Нота Вашего Превосходительства и данная ответная Нота образуют Соглашение между двумя правительствами, которое вступит в силу со дня получения Правительством Японии письменного подтверждения от Правительства Республики Казахстан о завершении необходимых внутренних процедур для того, чтобы Соглашение вступило в силу.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нота совершена на казахском, японском и английском языках, причем каждый текст является равно аутентичным, и в случае любых расхождений в толковании преимущественную силу имеет английский текст.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Пользуюсь случаем, чтобы возобновить Вашему Превосходительству уверения в моем высоком уважении.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Согласованный протокол по процедурным деталям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Ссылаясь на пункты 3 и 4 обмена нотами между Правительством Республики Казахстан и Правительством Японии от (дата подписания О/Н) относительно расширения японского экономического сотрудничества, в целях укрепления дружеских взаимоотношений и сотрудничества между двумя странами, а также содействия усилиям Правительства Республики Казахстан в борьбе с изменением климата, обращая особое внимание адаптации и смягчению последствий изменения климата, а также улучшению доступа к экологически чистой энергии (далее именуемое как "Обмен нотами"), представители Правительства Республики Казахстан и Правительства Японии желают засвидетельствовать следующие процедурные детали: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(1) Как отмечалось в подпункте (2) пункта 3 обмена нотами, правомочными странами-производителями должны быть Республика Казахстан и Япония. Грант и начисленные на него проценты, упомянутые в подпункте (1) пункта (1) обмена нотами, должны быть использованы для приобретения товаров Республики Казахстан и Японии, а также услуг казахстанских подданных и японских подданных в соответствии с подпунктом (1) пункта 3 обмена Нотами (Термин "Казахстанские подданные" в настоящем Согласованном протоколе по процедурным деталям означает казахстанские физические и юридические лица. Термин "японские подданные", используемый в настоящем Согласованном протоколе по процедурным деталям, означает японские физические лица или японские юридические лица, контролируемые японскими физическими лицами.).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Несмотря на условия, описанные выше в подпункте (1), в случаях, когда два правительства сочтут необходимым, другие страны, помимо Республики Казахстан и Японии, могут быть правомочными странами-производителями.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2.(1) Правительство Республики Казахстан должно заключить Агентское соглашение в течение двух месяцев со дня вступления в силу грантового соглашения, упомянутого в подпункте (2) пункта 1 обмена нотами, с Crown Agent Limited (CA), который является компетентным и независимым агентом, как отмечалось в пункте 4 обмена нотами.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(2) Контракты на приобретение товаров и услуг, упомянутых в подпункте (1) пункта 3 обмена нотами, должны быть заключены в японских иенах между СА и японскими подданными лицами.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Этот Согласованный протокол по процедурным деталям совершен на казахском, японском и английском языках, причем каждый текст является равно аутентичным, и в случае любых расхождений в толковании преимущественную силу имеет английский текст.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японской стороны)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казахстанской стороны)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обсуждений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Ссылаясь на обмен нотами между Правительством Республики Казахстан и Правительством Японии от (дата подписания О/Н) относительно расширения японского экономического сотрудничества в целях укрепления дружеских взаимоотношений и сотрудничества между двумя странами, а также содействия усилиям Правительства Республики Казахстан в борьбе с изменением климата, обращая особое внимание адаптации и смягчению последствий изменения климата, а также улучшению доступа к экологически чистой энергии (далее именуемое как "Обмен нотами"), представители казахстанской делегации и японcкой делегации желают засвидетельствовать нижеследующее: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Как отмечалось в подпункте (1) пункта 3 Обмена нотами, представители Японской делегации проинформировали, что Правительство Японии полагает, что Правительство Республики Казахстан предпримет все необходимые меры по недопущению каких-либо предложений, подарков или платежей (вознаграждений), которые могут быть расценены в Республике Казахстан как коррупционные действия, такие как поощрение или вознаграждение за присуждение контрактов, по которым независимым и компетентным агентом, как отмечалось в пункте 4 обмена нотами, будут совершаться закупки товаров и услуг, упомянутых в подпункте (1) пункта 3 обмена нотами.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Как отмечалось в подпункте (2) пункта 6 Обмена нотами, представители Японской делегации проинформировали, что Правительство Японии полагает, что: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необходимая информация включает в себя информацию о коррупционных действиях касательно проекта, упомянутого в подпункте (1) пункта 1 обмена нотами, и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Правительство Республики Казахстан гарантирует справедливое обращение с источниками подобной информации.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Представители Японской делегации заявили, что этот Протокол обсуждений совершен на казахском, японском и английском языках, причем каждый текст является равно аутентичным, и в случае любых расхождений в толковании преимущественную силу имеет английский текст.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Представители Казахстанской делегации проинформировали, что Казахстанская делегация не имеет возражений по поводу вышеизложенных утверждений представителя Японской делегации.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японской стороны)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казахстанской стороны)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Устная нота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Ссылаясь на обмен нотами между Правительством Республики Казахстан и Правительством Японии от (дата подписания О/Н) относительно расширения японского экономического сотрудничества в целях укрепления дружеских взаимоотношений и сотрудничества между двумя странами, а также содействия усилиям Правительства Республики Казахстан в борьбе с изменением климата, обращая особое внимание адаптации и смягчению последствий изменения климата, а также улучшению доступа к экологически чистой энергии (далее именуемое как "Обмен нотами"), Министерство образования и науки Республики Казахстан имеет честь сообщить Посольству Японии, что товары и услуги, приобретенные в рамках Японского гранта и начисленного на него процента, не будут использоваться в военных целях.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устная нота совершена на казахском, японском и английском языках, причем каждый текст является равно аутентичным, и в случае любых расхождений в толковании преимущественную силу имеет английский текст.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