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45bd" w14:textId="c144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января 2009 года № 56 "Об утверждении перечня лекарственных средств любых форм, в том числе лекарственных 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342.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2009 года № 56 "Об утверждении перечня лекарственных средств любых форм, в том числе лекарственных 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 (САПП Республики Казахстан, 2009 г., № 8, ст. 24)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лекарственных средств любых форм, изделий медицинского назначения и медицинской техники, зарегистрированных в Государственном реестре лекарственных средств, изделий медицинского назначения и медицинской техники Республики Казахстан и незарегистрированных в Государственном реестре лекарственных средств, изделий медицинского назначения и медицинской техники Республики Казахстан, импортируемых на основании заключения (разрешительного документа), выданного уполномоченным органом в области здравоохранения; лекарственных средств, используемых (применяемых) в области ветеринарии;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инвалидам;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изделий медицинского назначения и медицинской техники, зарегистрированных в Государственном реестре лекарственных средств, изделий медицинского назначения и медицинской техники Республики Казахстан и не зарегистрированных в Государственном реестре лекарственных средств, изделий медицинского назначения и медицинской техники Республики Казахстан, импортируемых на основании заключения (разрешительного документа), выданного уполномоченным органом в области здравоохранения; лекарственных средств, используемых (применяемых) в области ветеринарии;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инвалидам;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в том числе лекарственных 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стоимость, утвержденном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лекарственных средств любых форм, изделий медицинского назначения и медицинской техники, зарегистрированных в Государственном реестре лекарственных средств, изделий медицинского назначения и медицинской техники Республики Казахстан и не зарегистрированных в Государственном реестре лекарственных средств, изделий медицинского назначения и медицинской техники Республики Казахстан, импортируемых на основании заключения (разрешительного документа), выданного уполномоченным органом в области здравоохранения; лекарственных средств, используемых (применяемых) в области ветеринарии;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инвалидам;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коробки и аналогичные изделия, используемые в медицинских целях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7326 90 980 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коробки и аналогичные изделия, используемые в медицинских целях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2"/>
        <w:gridCol w:w="7038"/>
      </w:tblGrid>
      <w:tr>
        <w:trPr>
          <w:trHeight w:val="30" w:hRule="atLeast"/>
        </w:trPr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90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измельчения, размалывания, смешивания или перемешивания минеральных продуктов в порошкообразном состоянии (грануляторы); оборудование для агломерации, формовки или отливки, используемое при производстве фармацевтической продукции; их части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6"/>
        <w:gridCol w:w="7154"/>
      </w:tblGrid>
      <w:tr>
        <w:trPr>
          <w:trHeight w:val="30" w:hRule="atLeast"/>
        </w:trPr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20 000,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 90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измельчения, размалывания, смешивания или перемешивания минеральных продуктов в порошкообразном состоянии (грануляторы); оборудование для агломерации, формовки или отливки, используемое при производстве фармацевтической продукции; их части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примечанием к указанному перечню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Примечание: информация о лекарственных средствах, изделиях медицинского назначения и медицинской технике, зарегистрированных в Государственном реестре лекарственных средств, изделий медицинского назначения и медицинской техники Республики Казахстан, размещается на веб-сайте уполномоченного органа в области здравоохранения.".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