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286a" w14:textId="e112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инфраструктурного развития "Нұрлы жол" на 2015 - 2019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2015 года № 1030 "Об утверждении Государственной программы инфраструктурного развития "Нұрлы жол" на 2015 - 2019 годы и внесении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инфраструктурного развития "Нұрлы жол" на 2015-2019 годы (далее - План мероприятий).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и местным исполнительным органам и организациям (по согласованию):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в сроки и порядке, установленные Указом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в центральный уполномоченный орган по государственному планированию на ежемесячной основе к 10 числу месяца, следующего за отчетным, информацию по освоению выделенных средств в рамках Государственной программы инфраструктурного развития "Нұрлы жол" на 2015 - 2019 годы и на ежеквартальной основе к 15 числу месяца, следующего за отчетным, информацию по созданным рабочим местам, в том числе временным и постоянным.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344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Государственной программы инфраструктурного развития "Нұрлы жол" на 2015 - 2019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редакции постановления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87"/>
        <w:gridCol w:w="587"/>
        <w:gridCol w:w="775"/>
        <w:gridCol w:w="587"/>
        <w:gridCol w:w="53"/>
        <w:gridCol w:w="53"/>
        <w:gridCol w:w="374"/>
        <w:gridCol w:w="730"/>
        <w:gridCol w:w="619"/>
        <w:gridCol w:w="626"/>
        <w:gridCol w:w="1131"/>
        <w:gridCol w:w="1153"/>
        <w:gridCol w:w="1153"/>
        <w:gridCol w:w="1175"/>
        <w:gridCol w:w="1175"/>
        <w:gridCol w:w="1152"/>
        <w:gridCol w:w="23"/>
        <w:gridCol w:w="1245"/>
        <w:gridCol w:w="1457"/>
        <w:gridCol w:w="53"/>
        <w:gridCol w:w="70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Отвественные за исполнение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годам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бюджетной программы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2015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2017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принципе, интеграция транспортной инфраструктуры в международную транспортную систему, реализация транзитного потенциала для обеспечения долгосрочного экономического роста Казахстана</w:t>
            </w:r>
          </w:p>
          <w:bookmarkEnd w:id="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прогнозируемого роста ВВП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пред. году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МИР, МСХ, МЭ, МОН, МЗ, АО "ФНБ "Сам 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реализации Государственной программы инфраструктурного развития "Нұрлы жол" на 2015 - 2019 годы на рост ВВП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процентных пунктах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МИР, МСХ, МЭ, МОН, МЗ, АО "ФНБ "Сам 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(свод), МИР, МНЭ, МСХ, МЭ, МОН, МЗ, АО "ФНБ "Самрук-Казына"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рейтинга ВЭФ по качеству базовой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мире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транзитных грузов по территории Республики Казахстан, в т.ч. железнодорожным и автомобильным видами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 Формирование современной транспортной инфраструктуры Казахстана, а также обеспечение ее интеграции в международную транспортную систему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Автодорожная отрасль</w:t>
            </w:r>
          </w:p>
          <w:bookmarkEnd w:id="12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в пути между городами-хабами в одном направлении в результате реализации автодорожных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автодорог республиканского значения, переведенных в I и II технические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республиканского значения в хорошем и удовлетворительном состоянии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 в хорошем и удовлетворительном состоянии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платных самоокупаемых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автомобильных дорог республиканского значения в объектах придорожного сервиса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(САИС)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 - Юг "Астана - Караганда - Балхаш - Капшагай – Алматы"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 - Восток "Астана - Павлодар - Калбатау – Усть-Каменогорск"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"Актобе - Атырау – Астрахань"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"Алматы - Усть-Каменогорск"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"Астана - Петропавловск - граница Российской Федерации"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"Жетыбай – Жанаозен граница Туркменистана"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"Узынагаш – Отар"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 - Каменка - граница Российской Федерации"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обхода перевала Кордай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– Достык"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"Омск - Павлодар – Майкапшагай"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"Таскескен-Бахты"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"Щучинск -Зеренда"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"Усть-Каменогорск - Катон-Карагай - Рахмановские ключи"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"Костанай-Карабутак"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-Акжигит"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"Жезказган –Петропавловск"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"Юго-Западный обход Астаны"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0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10195 км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содержание 23485 км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3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системы взимания платы на автомобильных дорогах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6 456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5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объектов дорожного сервиса, соответствующих национальному стандарту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автоматизированных измерительных средств на автомобильных дорогах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магистральной железнодорожной сети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грузового подвижного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пассажирского подвижного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железнодорожных вокзалов требованиям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независимых крупных операторов в области грузовых и пассажирских перевозок с долей на рынке не менее 7 % для каждого оператора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случаев нарушений безопасности движения поездов по отношению к объему перевозок (на 1 млн. тн/км брутто)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скорости транзитных контейнерных поездов, следующих из Китая в Европу через территорию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км/сутки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вторых путей на участке "Алматы-1 - Шу"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"НК "КТЖ"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5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железнодорожной линии "Боржакты - Ерсай"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"НК "КТЖ"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ж/д линии "Жезказган-Бейнеу" (1039,73 км – эксплуатационная длина)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81 773,7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пути и сплошная замена рельсовой колеи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156 653,5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железнодорожной инфраструктуры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грузовых вагонов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частные операторы вагонов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cобственные средства АО "НК "КТЖ" и частных опера-торов вагонов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грузовых вагонов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частные операторы вагонов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 и частных опера-торов вагонов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лизингового финансирования грузовых вагонов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"НУХ "Байтерек" (по согласованию), АО "БРК-Лизинг"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пассажирских вагонов Тальго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из 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железнодорожных вокзалов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железнодорожного узла Астаны, включая строительство вокзального комплекса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142 174,9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99 674,9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железнодорожных вокзалов на соответствие требованиям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обследования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социально-значимым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24 993,3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22 828,3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23 628,8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117 436,1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нормативов времени стоянок контейнерных поездов для выполнения технических и технологических операций на участковых станциях со сменой локомотива и бригады до 30 минут к 2017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нормативов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контейнерных потоков "Китай – Европа", "Китай - Центральная Азия" с пограничного перехода "Алашанькоу – Достык" на "Хоргос – Алтынколь"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проверками железнодорожных путей на соответствие требованиям законодательства Республики Казахстан по обеспечению безопасности движения на железнодорожном транспорте при их эксплуатации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проверками железнодорожного подвижного состава на соответствие требованиям законодательства Республики Казахстан по обеспечению безопасности движения на железнодорожном транспорте при их эксплуатации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охвата населенных пунктов с численностью более 100 человек регулярными автобусными маршрутами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казахстанских перевозчиков на международном рынке автотранспортных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автовокзалов и автостанций, соответствующих установленным стандартам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изношенных автобусов на регулярных пассажирских маршрутах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времени прохождения вызова (возможность использования "золотого часа") для оказания помощи при ДТП экстренными и оперативными службами, АТС, оснащенных устройствами вызова экстренных оперативных служб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перевозчиков такси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износа передвижных постов транспортного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78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автовокзалов в г. Астане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Талдыкоргане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Кеген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Баканас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 пунктов обслуживания пассажиров в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Комсомол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Шубаркудук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Кобда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Кульсары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Аршалы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Жаксы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Шортанды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Есиль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Балкашино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пунктов обслуживания пассажиров в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Бородулиха ВКО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 пунктов обслуживания пассажиров в ВКО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Жанатас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Кулан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Чу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 пунктов обслуживания пассажиров в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Аксай ЗКО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 пунктов обслуживания пассажиров в ЗКО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Атасу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Актогай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пунктов обслуживания пассажиров в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Федоровском районе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Тарановском районе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Кызылорде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Жосалы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Шиели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24 пунктов обслуживания пассажиров в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Актау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Каракиянском районе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 пунктов обслуживания пассажиров в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Актогай 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Тайынша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Новоишим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Саумалколь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пункта обслуживания пассажиров в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регулярных международных, межобластных и внутриобластных автобусных маршрутов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действующих автовокзалов и автостанций к требованиям, установленным национальным стандартом "Услуги автовокзалов, автостанций и пунктов обслуживания пассажиров"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грузовых автотранспортных средств для международных перевозок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НПП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выделения субсидий на социально-значимые городские (сельские), пригородные, внутрирайонные, межрайонные регулярные пассажирские перевозки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специально оборудованных стоянок такси в областных центрах и городах Астане и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приобретения передвижных постов транспортного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пропускной способности морских портов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"НК АММТП"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Казахстана в морской перевозке сухих и паромных грузов из портов Актау и Курык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"НМСК "КМТФ" (по согласованию),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перевозок грузов на внутренних водных путях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общего количества судов специального водного транспорта Комитета транспорта до 27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3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паромной переправы в порту "Курык"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"Самрук-Казына" (по согласованию), АО "НК "КТЖ" (по согласованию), АО "НК АММТП" (по согласованию), МИР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сухогрузных терминалов (расширение порта Актау в северном направлении)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"НК ММТП" (по согласованию), ТОО "АМСТ"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ТОО "АМСТ"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2 сухогрузов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МИР,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железнодорожного парома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модернизация судов технического флота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РГКПВП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 приобретения судов специального водного транспорта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Гражданская авиация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транзитных авиаперелетов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сам. км.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 регулярных международных воздушных сообщений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районных центров, имеющих местные воздушные линии, от общего количества районных центров в стране (175)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обслуженных пассажиров в аэропортах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чел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аэропортов, имеющих категорию ИКАО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связи, навигации и наблюдения в соответствии с Инвестиционным планом РГП "Казаэронавигация"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передачи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"Казаэронавигация"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РГП "Казаэронавигация"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новых международных авиасообщений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авиасообщения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аэровокзального комплекса аэропорта г. Костанай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Уральск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ТОО "Международный аэропорт Уральска"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г.Усть-Каменогорска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Кызылорды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Атырау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5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Астаны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5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Семей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Петропавловска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ВПП аэродрома аэропорта г. Усть-Каменогорска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ВПП аэродрома аэропорта г. Костанай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созданию системы безбумажного документооборота в области грузовых авиаперевозок (e-Freight)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"НИКХ "Зерде"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внутренних регулярных авиарейсов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авиамаршруты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и ПСД на строительство 11 новых грунтовых аэродромов МВЛ со строительством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и ПСД на 11 аэродромов МВЛ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ТЭО и ПСД на реконструкцию 5 аэродромов МВЛ с искусственной взлетно-посадочной полосой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на 5 аэродромов МВЛ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приобретения двух воздушных судов АО "QAZAQ AIR" модели Bombardier Q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согласованию), АО "QAZAQ AIR"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административных барьеров на транспорте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автомобильных и техническое дооснащение пунктов пропуска на внешней границе ЕАЭС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ПС КНБ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от линии Государственной границы Республики Казахстан до пунктов пропуска на внешней границе ЕАЭС (от 0,05 до 5 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позиции по показателю "Эффективность таможни" в индексе эффективности логистики Всемирного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КГД МФ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позиции Казахстана в индексе эффективности логистики (LPI) Всемирного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транзитных грузов по направлению Китай – 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транзитных грузов по направлению Россия, ЕС – Средняя Азия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7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внутренней терминальной сети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БВУ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73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внешней терминальной сети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248 915,0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средтва БВУ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перевозок контейнеров в транзите (КНР-ЕС-КНР; Китай - Иран, Ирак; Китай - Кавказ/Турция; Западный Китай - Индия; Россия - Иран, Ирак; Россия - Индия; Западный Китай, ЕС-Персидский залив; Россия, Китай - 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обязательного предоставления предварительной информации на воздушном и водном транспорте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компетенции экспедиторов и брокеров, а также проведение анализа их деятельности и стоимости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обучения специалистов транспортно-логистического комплекса соответствующих международному уровню, а также постоянное повышение требуемых навыков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 причастными железнодорожными администрациями работы по созданию совместных благоприятных тарифных условий на перевозки грузов транзитом по территории Республики Казахстан, в том числе в контейнерах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активной маркетинговой работы на рынке по привлечению грузопотоков на транзитный маршрут по Казахстану (проведение роуд-шоу, участие в специализированных выставках и конференциях)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статистической информации в сфере оказания транспортных услуг по принципу 5С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КС МНЭ, КГД МФ,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транзитных грузопотоков через территорию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автомобильных и техническое дооснащение ежегодно по 8 пунктов про-пуска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автомобильных дорог от линии границы до пунктов пропуска Майкапшагай, Достык, Тажен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003/005, 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 от линии границы до пунктов порпуска Бахты, Кольжат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 Развитие индустриальной инфраструктуры и туристской инфраструктуры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вложенных предприятиями частных инвестиций на территории СЭЗ ("НИНТ", "Хоргос - Восточные ворота"),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"НИНТ"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"Хоргос - Восточные ворота"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 ("НИНТ", "Хоргос - Восточные ворота"),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"НИНТ"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"Хоргос - Восточные ворота"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обслуженных посетителей на местах размещения по внутреннему туризму (резиденты) в сравнении с предыдущим годом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 (3115416 чел.)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обслуженных посетителей на местах размещения по въездному туризму (нерезиденты) в сравнении с предыдущим годом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 (692250 чел.)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транзитных посетителей, въехавших в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 (658 603)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 (659 262)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(660 250)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(661 240)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(662 232)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инфраструктуры на территории СЭЗ "НИНТ", в том числе: производственной инфраструктуры (ГТЭС, установка по техническим газам)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МЭ, АО "УК СЭЗ "НИНТ" (по согласованию), ТОО "ОХК"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выделения средств для дальнейшего строительства инфраструктуры СЭЗ "НИНТ" при распределении объема финансирования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протокольное решение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МЭ, МФ, МИР, МНЭ, ТОО "ОХК"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9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развитие СЭЗ "Хоргос - Восточные ворота"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МЭ, АО "НК "КТЖ" (по согласованию), АО УК "СЭЗ "Хоргос - Восточные ворота"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строительству инженерно-коммуникационной инфраструктуры к рекреационной зоне седьмого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Приозерска (ТОО "Гранд Курылыс")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субсидированию новых межобластных авиарейсов "Астана-Ушарал", "Алматы-Ушарал"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систем канализации сел Акши, Коктума Алакольского района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ограждающей дамбы озера Алаколь Алакольского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автомобильной дороги до озера Балхаш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берегоукреплению озера Алаколь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областного значения КТ-65 "Арыкбалык-Саумалколь" - 27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районного значения КТ-65 "Арыкбалык-Саумалколь-Сырымбет-Каракамыс-Светлое" участок 38 км "Саумалколь-Сырымбет"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КСТ-61 "Саумалколь-Лобаново-Зеренда" - 22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дороги районного значения КТА 1-80 "Саумалколь-Новоукраинка-Каратал-Казанка" - 47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туристско-рекреационного комплекса "Каскасу"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туристского "Этнографического аула" в городе 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"Туристского центра" в городе 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дороги и подъездных путей от трассы Кокшетау-Костанай до горно-лыжной базы "Еlikti Park" в Зерендинском районе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 Укрепление энергетической инфраструктуры в рамках развития ЕЭС Республики Казахстан</w:t>
            </w:r>
          </w:p>
          <w:bookmarkEnd w:id="207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потребности экономики в электроэнергии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09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500 кВ "Экибастуз – Шульбинская ГЭС (Семей) - Усть-Каменогорск"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"KEGOC"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22 412,92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"KEGOC"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211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500 кВ "Шульбинская ГЭС (Семей) - Актогай - Талдыкорган – Алма"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"KEGOC"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28 025,505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50 882,025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25 843,105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104 750,635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9 098,395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11 629,390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20 950,635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"KEGOC"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28 572,890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22 086,285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14 213,715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 Модернизация (реконструкция и строительство) инфраструктуры жилищно-коммунального хозяйства и систем сетей тепло-, водоснабжения и водоотведения</w:t>
            </w:r>
          </w:p>
          <w:bookmarkEnd w:id="212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сетей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1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строительству, реконструкции и модернизации систем теплоснабжения,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МИО, АО "Каз 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проектов и типовых решений для объектов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проект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 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(пп 100)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разработке предпроектных и проектно-сметных документаций за счет средств республиканского бюджета по технически сложным объектам систем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схем теплоснабжения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соответствующих мер по обеспечению единой технической политики при реализации инфраструктурных проектов (строительство, реконструкция и модернизация систем тепло-, водоснабжения и водоотведения, электро-, газоснабжения), в том числе путем применения материалов, оборудований и технологий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 Центр ЖКХ" (по согласованию), РГП "Госэкспертиза"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разработке комплексного плана по реформированию сектора теплоснабжения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МЭ, МФ, МИО,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проведению централизованного технического обследования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112)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108)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реализация механизма по обеспечению выполнения функции АО "КазЦентр ЖКХ" в качестве поверенного (агента)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109)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реализация механизма по обеспечению выполнения функции АО "КазЦент ЖКХ" в качестве оператора субсидий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субсидирования систем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присвоении АО "КазЦентр ЖКХ" статуса финансового агентства, которому бюджетные кредиты из республиканского бюджета могут выделяться без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единых операторов (оператора) и и/или механизмов государственно-частного партнерства в сфере теплоснабжения (теплоисточники, тепловые сети),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 Развитие инфраструктуры сферы образования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сокращенных аварийных школ, школ, ведущих занятия в три смены, от их общего количества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дошкольным воспитанием и обучением детей в возрасте от 3 до 6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кадров в профильной магистратуре 11 базовых вузов для приоритетных отраслей ГПИИР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партнеров в лице ведущих зарубежных научных парков, компаний и международных финансовых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 проектов, реализованных в рамках программно-целевого и грантового финансирования АОО "Назарбаев Университет"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научных программ, выполняемых на базе лабораторий коллективного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3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взамен аварийных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099/108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для ликвидации трехсменного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099/108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детских садов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098/104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образовательного заказа в дошкольных организациях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225/011/032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48 современных лабораторий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204/105 (МОН), 239/006/111 (МЗ), 212/263/032 (МСХ)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18 меморандумов и соглашений на совместную работу с зарубежными научными парками и компаниями, а также с международными финансовыми организациями для привлечения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мемо-ранду-мы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АОО "Назарбаев Университет"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заявок на участие в конкурсах на грантовое и программно-целевое финансирование научных исследований, а также конкурсах, направленных на развитие инноваций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грант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АОО "Назарбаев Университет"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6. Повышение конкурентоспособности субъектов предпринимательства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продукции, произведенной субъектами предпринимательства, получившими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рабочих мест, созданных субъектами предпринимательства, получившими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4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кредитных средств на отдельных банковских счетах БВУ в НБ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2-квар-тал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АО "ФРП "Даму"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кредитных линий на общую сумму более 155 млрд. тенге в течение 2015 - 2017 годов от международных финансовых организаций для поддержки МСБ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с МФО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МНЭ (свод), МФ, АО "ФРП "Даму"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7. Поддержка отечественного машиностроения (производство автомобилей, вертолетов "Еврокоптер" и пассажирских вагонов "Тулпар Тальго")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продаж автомобилей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территории Республики Казахстан авиационной поддержкой с использованием отечественных вертолетов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в железнодорожном транспорте за счет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пасс-км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Обусловленное финансирование через БВУ покупателей легкового автотранспорта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покупателей автотранспортных средств и автотехники специального назначения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покупателей (АО "Казавиаспас") вертолетов "Еврокоптер"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покупателей (АО "НК "КТЖ" либо дочерней организации АО "НК "КТЖ", соответствующей требованиям АО "БРК") пассажирских вагонов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Поддержка экспорта</w:t>
            </w:r>
          </w:p>
          <w:bookmarkEnd w:id="25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предприятий, получивших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5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выпускаемой на территории Республики Казахстан продукции отечественных экспортеров/ импортеров, в том числе путем лизингового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соглашений/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согласованию), АО "БРК-Лизинг"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9. Повышение конкурентоспособности субъектов АПК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сельском хозяйстве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59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АПК, с учетом оплаты услуг финансового агента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 по кредитам и лизингу, выданным субъектам АПК на пополнение основных и оборотных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228/105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228/105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10. Обеспечение инфраструктурой проектов Единой программы поддержки предпринимательства "Дорожная карта бизнеса-2020"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индустриальных 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проектов предпринимателей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недостающей инфраструктуры к индустриальным зонам и проектам предпринимателей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отчет об освоении средств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НФ/ 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11. Обеспечение безопасности качества продукции через развитие лабораторных баз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требований технических регламентов Таможенного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ТР ТС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МВД, 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базы АО "Научный центр противоинфекционных препаратов"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базы АО "НИИ ПБ и ГО" на продукцию, обеспечивающую пожарную безопасность, средства пожаротушения и гражданской обороны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"Национальный центр по комплексной переработке минерального сырья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на ПХВ "Национальный центр по экспертизе"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на ПХВ "Республиканская ветеринарная лаборатория"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12. Обеспечение изученности территории Казахстана с оценкой прогнозных ресурсов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прогнозных ресурсов: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7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поисковых и поисково-оценочных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2202,7,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параметрических скважин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геолого-геофизические исследования по опорным региональным профилям (геотраверсы)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поисково-разведочных работ на геотермальные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расшифровка аббревиатур: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"БРК-лизинг"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"ИО "КИК"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"КазЦентрЖКХ"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"Казавиаспас"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"КФГИК"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"Научный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противоинфекционных препаратов"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"НИИ ПБ и 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УК "СЭЗ "НИНТ"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УК "СЭЗ "Хоргос - Восточные ворота"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"Назарбаев Университет"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"НМСК "КМТФ"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"АММТП"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ГЧП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ЖССБК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МБРР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"Госэкспертиза"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"Казаэронавигация"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"Национальный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комплексной переработке минерального сырья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"Национальный центр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на ПХВ "Республиканская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лаборатория"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"ОХК"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"АМСТ"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КГД МФ</w:t>
            </w:r>
          </w:p>
          <w:bookmarkEnd w:id="279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Азиатский 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"Банк Развития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"БРК-лизинг"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"Ипотечная организация "Казахстанская ипотечная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"Казахстанский центр модернизации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"Казавиаспас" Комитета по чрезвычайным ситуациям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"Казахстанская компания по управлению электрическими сетями"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"Казахстанский фонд гарантирования ипотечных кредитов"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"Научный центр противоинфекционных препаратов"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"Научно-исследовательский институт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гражданской обороны" Комитета по чрезвычайным ситуациям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"КазАвтоЖол"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 управляющий холдинг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"Специальная экономическая зона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"Специальная экономическая зона "Хоргос - 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"Фонд национального благосостояния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 организация образования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морская судоходная компания "Казмортрансфлот"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"Актауский международный морской торговый 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внутренний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 экономический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программа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газотурбинная электростанция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государственно-частное партнерство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двадцатифутовый эквивалент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"Жилстройсбербанк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транспортная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фонд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"Государственная вневедомственная экспертиза проектов"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"Казаэронавигация"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"Национальный центр по комплексной переработке минерального сырья" 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"Национальный центр экспертизы"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"Республиканская ветеринарная лаборатория" при Комитете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казенные предприятия 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автоматизированный измеритель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"Объединенная химическая компания"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"Актауский Морской Северный Терминал"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  <w:bookmarkEnd w:id="28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