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c5cdc" w14:textId="28c5c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2015 года № 346.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346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1120 "Вопросы Министерства юстиции Республики Казахстан" (САПП Республики Казахстан, 2004 г., № 41, ст. 532):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юстиции Республики Казахстан, утвержденном указанным постановлением: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72-1)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"72-1) определение порядка осуществления выбора единой электронной торговой площадки по реализации арестованного имущества;".</w:t>
      </w:r>
    </w:p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ноября 2006 года № 1072 "Об утверждении Типового положения о юридических службах государственных органов Республики Казахстан" (САПП Республики Казахстан, 2006 г., № 41, ст. 454):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 и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юридических службах государственных органов Республики Казахстан, утвержденном указанным постановлением: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"организацию на постоянной основе мероприятий для повышения профессионального уровня сотрудников юридических служб, в том числе прохождение системных стажировок сотрудников юридических служб в органах юстиции и Академии государственного управления при Президенте Республики Казахстан;";</w:t>
      </w:r>
    </w:p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"обеспечение численностью сотрудников юридических служб не менее 5 % от общей штатной численности сотрудников государственного органа. В отношении государственных органов, где штатная численность центрального аппарата составляет 500 и более единиц, исчисление 5 % производится от 500.";</w:t>
      </w:r>
    </w:p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"обязательно участвуют при прохождении законопроектов в Парламенте Республики Казахстан, а также при доработке в рабочем порядке проектов заключений Правительства на законопроекты, инициированные депутатами Парламента, или на поправки депутатов, внесенные в законопроекты, инициированные Правительством в Канцелярии Премьер-Министра, проектов указов Президента, постановлений Правительства и распоряжений Премьер-Министра Республики Казахстан, разработчиком которых является их государственный орган, в Канцелярии Премьер-Министра и Министерстве юстиции;";</w:t>
      </w:r>
    </w:p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одиннадцатый и двенадцатый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"анализируют на постоянной основе нормотворческую деятельность государственного органа, замечания Министерства юстиции по результатам юридической экспертизы проектов нормативных правовых актов, а также нормативных правовых актов, предусмотренных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24 марта 1998 года "О нормативных правовых актах", подлежащих государственной регистрации в органах юстиции, и по результатам анализа вносят первому руководителю государственного органа, а также ответственному секретарю центрального исполнительного органа (должностному лицу, на которого в установленном порядке возложены полномочия ответственного секретаря центрального исполнительного органа) предложения по ее совершенствованию и устранению выявленных недостатков и два раза в год до 10 числа следующего месяца полугодия направляют информацию в Министерство юстиции о проведенном анализе и принятых мерах;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обеспечивают соответствие договоров требованиям законодательства, применения экономических мер воздействия при неисполнении и ненадлежащем исполнении обязательств по договорам.";</w:t>
      </w:r>
    </w:p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8-1 и 8-2 следующего содержания: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"8-1. Информация государственного органа, представляемая в соответствии с абзацем одиннадцатым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Типового положения, должна содержать: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направленных на согласование проектов законов, указов Президента, постановлений Правительства, распоряжений Премьер-Министра (далее – проекты) и принятых нормативных правовых актов, подлежащих государственной регистрации (далее – НПА);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согласованных проектов, зарегистрированных НПА;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количество возвращенных на доработку проектов и отказанных в государственной регистрации НПА с разбивкой по характеру замечаний: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противоречащие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противоречащие нормативным правовым актам вышестоящего уровня;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противоречащие нормативным правовым актам одного уровня;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редакционные замечания;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по юридической технике;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предложения по совершенствованию нормотворческой деятельности и информацию по устранению выявленных недостатков.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Министерство юстиции анализирует представленную информацию по итогам полугодия и не позднее 30 числа следующего месяца полугодия направляет обобщенную информацию в государственные органы.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Обобщение должно содержать итоговый анализ по вопросам, предусмотренным в пункте 8-1 настоящего Типового положения, с соответствующими рекомендациями.".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14.03.2019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29.08.2016 </w:t>
      </w:r>
      <w:r>
        <w:rPr>
          <w:rFonts w:ascii="Times New Roman"/>
          <w:b w:val="false"/>
          <w:i w:val="false"/>
          <w:color w:val="000000"/>
          <w:sz w:val="28"/>
        </w:rPr>
        <w:t>№ 486.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