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6206" w14:textId="bd16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Армения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 взаимной защите секретной информации.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Тлеуберди Мухтару Бескенулы подписать от имени Правительства Республики Казахстан Соглашение между Правительством Республики Казахстан и Правительством Республики Армения о взаимной защите секретной информации,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18.12.2019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Армения о взаимной защите секретной информации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Армения,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защиты секретной информации, используемой в ходе внешнеполитического, военного, экономического, научно-технического и иного сотрудничества между Республикой Казахстан и Республикой Армения, а также секретной информации, образовавшейся в процессе такого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взаимные интересы Сторон в обеспечении защиты секретной информации в соответствии с законодательством государств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взаимный интерес применения Соглашения о взаимном обеспечении сохранности секретной информации в рамках Организации Договора о коллективной безопасности от 18 июня 2004 года,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Определение понятий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секретная информация – сведения, составляющие государственные секреты Республики Казахстан и (или) государственные и служебные секреты Республики Армения, выраженные в любой форме, защищаемые и переданные в порядке, установленном в соответствии с законодательством каждой из государств Сторон и настоящим Соглашением, а также образовавшиеся в процессе сотрудничества Сторон, несанкционированное распространение которых может нанести ущерб безопасности и интересам Республики Казахстан и (или) Республики Армения;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секретной информации и их носителей, а также мероприятий, проводимых в этих целях – принятие в соответствии с законодательствами государств Сторон и настоящим Соглашением правовых, организационных, технических, криптографических, программных и иных мер по недопущению несанкционированного распространения секретной информации;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носители секретной информации –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процессов, позволяющих их распознавать и идентифицировать;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гриф секретности – реквизит, проставляемый на носителе секретной информации и (или) указываемый в сопроводительной документации, свидетельствующий о степени секретности сведений, содержащихся на носителе;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рассекречивание секретной информации – совокупность мероприятий по снятию ограничений на распространение секретной информации и доступу к ее носителям;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государственный орган или организация, уполномоченные Сторонами передавать, получать, хранить, защищать и использовать передаваемую и (или) образовавшуюся в процессе сотрудничества Сторон секретную информацию;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компетентный орган – государственный орган Стороны, ответственный за реализацию настоящего Соглашения;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 к секретной информации – право физического лица на доступ к секретной информации или право уполномоченного органа на осуществление деятельности с использованием секретной информации, предоставленное в соответствии с законодательствами государств Сторон;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доступ к секретной информации – санкционированный процесс ознакомления с секретной информацией физических лиц, имеющих допуск к секретной информации;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– договор (контракт), заключаемый между уполномоченными органами Сторон, в рамках которого предусматривается использование секретной информации, в том числе и в процессе обучения;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третья сторона – государства, их правительства и международные организации, которые не являются Сторонами настоящего Соглашения, а также физические или юридические лица этих государств, наравне с физическими и юридическими лицами государств Сторон, находящиеся вне сферы применения настоящего Соглашения. </w:t>
      </w:r>
    </w:p>
    <w:bookmarkEnd w:id="15"/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Сопоставимость степеней секретности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 законодательствами своих государств устанавливают, что степени секретности и соответствующие им грифы секретности сопоставляются следующим образом: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"/>
        <w:gridCol w:w="10117"/>
        <w:gridCol w:w="1092"/>
      </w:tblGrid>
      <w:tr>
        <w:trPr>
          <w:trHeight w:val="30" w:hRule="atLeast"/>
        </w:trPr>
        <w:tc>
          <w:tcPr>
            <w:tcW w:w="1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</w:t>
            </w:r>
          </w:p>
        </w:tc>
        <w:tc>
          <w:tcPr>
            <w:tcW w:w="1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выражение на русском языке</w:t>
            </w:r>
          </w:p>
        </w:tc>
      </w:tr>
      <w:tr>
        <w:trPr>
          <w:trHeight w:val="30" w:hRule="atLeast"/>
        </w:trPr>
        <w:tc>
          <w:tcPr>
            <w:tcW w:w="1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 құпия"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066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"Совершенно секретно"</w:t>
            </w:r>
          </w:p>
        </w:tc>
      </w:tr>
      <w:tr>
        <w:trPr>
          <w:trHeight w:val="30" w:hRule="atLeast"/>
        </w:trPr>
        <w:tc>
          <w:tcPr>
            <w:tcW w:w="1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"Құпия"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"Секретно"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Компетентные органы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законодательствами своих государств определяют компетентные органы, о чем письменно уведомляют друг друга по дипломатическим каналам.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наименований, функций или структуры компетентных органов Сторон, последние незамедлительно уведомляют об этом друг друга по согласованным каналам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Организация, координация и контроль за деятельностью по защите секретной информации в рамках настоящего Соглашения возлагается на компетентные органы Сторон. </w:t>
      </w:r>
    </w:p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Меры по защите секретной информации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защищать секретную информацию, переданную другой Стороной и (или) образовавшуюся в процессе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изменять гриф секретности полученной секретной информации без письменного согласия Стороны, ее передавшей;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в отношении полученной и (или) образовавшейся в процессе сотрудничества секретной информации такие же меры защиты, которые применяются в отношении собственной секретной информации такой же степени секретности (сопоставимой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секретную информацию, которая была получена и/или разработана в ходе взаимного сотрудничества между уполномоченными органами и/или организациями государств Сторон, только в целях реализации настоящего Соглашения или исполнения договоров (контрактов), заключенных в его рамках и одобренных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предоставлять третьей стороне доступ к полученной, а также образовавшейся в процессе сотрудничества секретной информации без предварительного письменного согласия передавшей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Доступ к секретной информации предоставляется только лицам, которым она необходима для выполнения служебных обязанностей, в целях, предусмотренных при ее передаче, в том числе, и в процессе обучения, при наличии у них допуска к секретной информации соответствующей степени секретности.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необходимости дополнительные требования по защите секретной информации (с изложением обязательств по обращению с секретной информацией и указанием мер по ее защите) включаются в соответствующие договоры.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лицам или организациям доступ к секретной информации предоставляется на договорной основе, то данные лица или организации несут обязательства, указанные в настоящем Соглашении. </w:t>
      </w:r>
    </w:p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Передача секретной информации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взаимодействия уполномоченных органов Сторон при заключении договора осуществляется по согласованию с компетентными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уполномоченный орган одной Стороны намерен передать секретную информацию уполномоченному органу другой Стороны, он предварительно запрашивает у компетентного органа своей Стороны письменное подтверждение того, что уполномоченный орган другой Стороны имеет допуск к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одной Стороны запрашивает у компетентного органа другой Стороны письменное подтверждение наличия у уполномоченного органа другой Стороны допуска к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передаче секретной информации принимается Сторонами в каждом отдельном случае в соответствии с законодательствами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уполномоченных органов Сторон осуществляется ими непосредственно в соответствии с законодательствами Сторон и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секретной информации из одного государства Стороны в государство другой Стороны осуществляется по дипломатическим каналам, фельдъегерской службой или иной уполномоченной на то службой в соответствии с действующими между государствами Сторон соглашениями. Соответствующий уполномоченный орган другой Стороны письменно подтверждает получение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передачи секретной информации, которая не может быть передана через службы, определенные в пункте 4 настоящей статьи, уполномоченные органы в соответствии с законодательствами государств Сторон договариваются о способе транспортировки, маршруте и форме сопровождения. </w:t>
      </w:r>
    </w:p>
    <w:bookmarkStart w:name="z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Обращение с секретной информацией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переданных носителях секретной информации уполномоченным органом, ответственным за ее получение, дополнительно проставляются грифы секретности, сопоставляемые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перевода полученной секретной информации на другой язык, ее копирования или тиражирования, на полученном носителе секретной информации проставляется гриф секретности, соответствующий грифу секретности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носителе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Секретная информация учитывается и хранится в получившем ее уполномоченном органе в соответствии с требованиями, действующими по отношению к собственной секретной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секретности секретной информации и соответствующий гриф секретности на ее носителе не могут быть изменены без письменного согласия уполномоченного органа передавшей ее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секретности секретной информации, образовавшейся в процессе сотрудничества Сторон, определяется или изменяется по взаимному согласованию уполномоченных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Рассекречивание секретной информации, образовавшейся в процессе сотрудничества, осуществляется по согласованию уполномоченных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изменении степени секретности секретной информации или ее рассекречивании уполномоченный орган Стороны, ее передавшей, в возможно короткие сроки письменно уведомляет уполномоченный орган другой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Копирование (тиражирование) секретной информации (ее носителей) осуществляется по письменному разрешению уполномоченного органа Стороны, передавшей секретную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Уничтожение и/или возвращение секретной информации (ее носителей) осуществляется по предварительному письменному согласованию уполномоченных органов Сторон, а сам процесс уничтожения должен обеспечивать невозможность ее воспроизведения и восстановления. Об уничтожении секретной информации (ее носителей) письменно уведомляется уполномоченный орган передавшей ее Стороны.</w:t>
      </w:r>
    </w:p>
    <w:bookmarkStart w:name="z1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Договоры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заключаемые уполномоченными органами Сторон договоры включается отдельный раздел, в котором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секретной информации, планируемой к использованию в процессе сотрудничества, и степень ее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защиты передаваемой и (или) образовавшейся в процессе сотрудничества секретной информации, условия ее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конфликтных ситуаций и возмещения возможного ущерба от несанкционированного распространения передаваемой и (или) образовавшейся в процессе сотрудничества секретной информации.</w:t>
      </w:r>
    </w:p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Взаимодействие компетентных органов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в пределах своей компетенции взаимодействуют непосредственно и в целях реализации настоящего Соглашения проводят совместные консультации по просьбе одного из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обмениваются соответствующими нормативными правовыми актами в области защиты секретной информации в объеме, необходимом для реализации положений настоящего Соглашения.</w:t>
      </w:r>
    </w:p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Визиты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законодательством государства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такие посещения дается только лицам, указанным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Обращение о возможном осуществлении визитов, в том числе многократных, направляется не позднее, чем за один месяц до срока предполагаемого 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о предполагаемом визите должно содержать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 и имя представителя уполномоченного органа, дату и место его рождения, гражданство и номер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представителя уполномоченного органа, название уполномоченного органа, в котором он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наличии допуска к секретной информации соответствующей степени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предполагаемую дату и планируемую продолжительность 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визита, перечень предполагаемых для обсуждения вопросов, имеющих отношение к секретной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названия уполномоченных органов, посещение которых планируется;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должности, фамилии и имена лиц, с которыми представитель уполномоченного органа предполагает встретиться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Представители уполномоченных органов одной Стороны знакомятся с правилами работы с секретной информацией другой Стороны и соблюдают эти правила. </w:t>
      </w:r>
    </w:p>
    <w:bookmarkStart w:name="z1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Расходы на осуществление мер по защите секретной информации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 по реализации настоящего Соглашения в соответствии с законодательствами государств Сторон.</w:t>
      </w:r>
    </w:p>
    <w:bookmarkStart w:name="z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Нарушение требований по защите секретной информации и определение размеров ущерба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требований по защите секретной информации, которое привело к несанкционированному распространению секретной информации, переданной уполномоченным органом другой Стороны и (или) образовавшейся в процессе сотрудничества, уполномоченный или компетентный орган соответствующей Стороны незамедлительно извещает об этом уполномоченный или компетентный орган другой Стороны, проводит необходимое расследование и информирует компетентный орган Стороны, передавшей секретную информацию, о результатах расследования и мерах, принятых в соответствии с законодательством государства Стороны, на территории которой произошло нарушение.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и порядок возмещения ущерба, нанесенного несанкционированным распространением секретной информации, определяются в соответствии с законодательством государств Сторон, международными договорами, участниками которых они являются, а также в ходе консультаций.</w:t>
      </w:r>
    </w:p>
    <w:bookmarkStart w:name="z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Отношение к другим международным договорам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из других международных договоров, участниками которых являются их государства.</w:t>
      </w:r>
    </w:p>
    <w:bookmarkStart w:name="z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Разрешение спорных вопросов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или применения настоящего Соглашения разрешаются путем переговоров между компетентными органами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урегулирования любого спора, Стороны продолжают соблюдать обязательства, ранее принятые по настоящему Соглашению.</w:t>
      </w:r>
    </w:p>
    <w:bookmarkStart w:name="z1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Внесение изменений и дополнений в Соглашение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 и вступающими в силу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Вступление в силу и прекращение действия Соглашения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действует в течение неопределенного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 прекратить его действие. В этом случае действие настоящего Соглашения прекращается по истечении шести месяцев с даты получения указанного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прекращения действия настоящего Соглашения в отношении переданной и (или) образовавшейся в процессе сотрудничества секретной информации, продолжают применяться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меры защиты до ее рассекречивания.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"__" ____________ 201_ года в двух экземплярах, каждый на казахском, армянском и русском языках, причем все тексты имеют одинаковую силу. В случае возникновения разногласий и споров при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