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daee" w14:textId="b6bd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проекте "Экономические аспекты управления водными ресурсами в странах ВЕКЦА: поддержка внедрения программы по управлению водными ресурсами"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проекте «Экономические аспекты управления водными ресурсами в странах ВЕКЦА: поддержка внедрения программы по управлению водными ресурсами».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сельского хозяйства Республики Казахстан Мамытбекова Асылжана Сарыбаевича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проекте «Экономические аспекты управления водными ресурсами в странах ВЕКЦА: поддержка внедрения программы по управлению водными ресурсами»,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Организацией экономического сотрудничества и развития о проекте</w:t>
      </w:r>
      <w:r>
        <w:br/>
      </w:r>
      <w:r>
        <w:rPr>
          <w:rFonts w:ascii="Times New Roman"/>
          <w:b/>
          <w:i w:val="false"/>
          <w:color w:val="000000"/>
        </w:rPr>
        <w:t>
«Экономические аспекты управления водными ресурсами в странах</w:t>
      </w:r>
      <w:r>
        <w:br/>
      </w:r>
      <w:r>
        <w:rPr>
          <w:rFonts w:ascii="Times New Roman"/>
          <w:b/>
          <w:i w:val="false"/>
          <w:color w:val="000000"/>
        </w:rPr>
        <w:t>
ВЕКЦА: поддержка внедрения программы</w:t>
      </w:r>
      <w:r>
        <w:br/>
      </w:r>
      <w:r>
        <w:rPr>
          <w:rFonts w:ascii="Times New Roman"/>
          <w:b/>
          <w:i w:val="false"/>
          <w:color w:val="000000"/>
        </w:rPr>
        <w:t>
по управлению водными ресурсами»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Организация экономического сотрудничества и развития, здесь и далее по отдельности именуемые «Сторона» или вместе именуемые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Предмет Соглашения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Организация экономического сотрудничества и развития (далее — ОЭСР) осуществляет проект «Экономические аспекты управления водными ресурсами в странах ВЕКЦА: поддержка внедрения программы по управлению водными ресурсами» (далее — проект).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соглашается финансировать работу, которую ОЭСР выполняет в рамках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Длительность проекта - 18 месяцев со дня подписания настоящего Соглашения.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Бюджет и механизмы финансирования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 обязуется предоставить ОЭСР взнос в сумме 100 000 (сто тысяч) евро в счет покрытия расходов на реализацию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Взнос будет выплачен в два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a. Первый взнос в размере 70 000 (семьдесят тысяч) евро будет осуществлен после подписания данного Соглашения и получения соответствующего счета от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b. Второй взнос в размере 30 000 (тридцать тысяч) евро будет осуществлен в срок до 31 марта 2016 года после получения соответствующего счета от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ОЭСР будет администрировать этот взнос в соответствии с финансовыми положениями и другими соответствующими правилами, политиками и процедурами ОЭСР, которые в настоящий момент предусматривают оплату возмещения административных затрат 6,3 % от общей суммы взноса. Расход будет отражен на счетах ОЭСР согласно общепринятым принципам бухгалтерского учета, и он может проверяться во время аудита в соответствии со стандартными правилами аудита ОЭСР.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Описание работ и отчетности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ОЭСР осуществляет проект,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трех месяцев после завершения первого года проекта ОЭСР представит Правительству Республики Казахстан отчет о ходе выполнения проекта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шести месяцев после завершения проекта ОЭСР представит Правительству Республики Казахстан заключительный отчет по проекту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трех месяцев после завершения первого года проекта ОЭСР представит Правительству Республики Казахстан годовой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шести месяцев после завершения проекта ОЭСР представит Правительству Республики Казахстан заключительный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Правительство Республики Казахстан соглашается, что требования к финансовой отчетности соблюдены в отчете о затратах в соответствии со стандартным форматом отчетности ОЭСР.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предоставляют друг другу помощь и информацию, необходимую для осуществления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Любой обмен информацией между Сторонами адресуется: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 Министерство сельского хозяйства Республики Казахстан, 010000, г. Астана, ул. Кенесары, 36, тел.: +7 (7172) 555995, факс: +7 (7172) 555995, e-mail: office@minagri.gov.kz: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ОЭСР: Отделение зеленого роста и глобальных связей, Директорат по окружающей среде, 75775, Франция, Париж Cedex 16, 2, rue Andre-Pascal, эл.адрес: Dianne.Fowler@oecd.org.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Использование результатов проекта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проекта в любой форме остаются исключительной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соблюдении прав третьих сторон, а также правил и политик ОЭСР относительно классификации и исключения из классификации документов, если применимо, ОЭСР передает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может размещать на своем веб-сайте и распространять полную версию заключительного отчета в формате «только для чтения» (html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должным образом признает авторское право ОЭСР, где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ОЭСР оставляет за собой право первой публикации заключительного отчета, независимо от языка и формы такой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Заключительный отчет будет включать в себя признание вклада Правительства Республики Казахстан в проект, и символ Правительства Республики Казахстан будет размещен на задней стороне обложки публикации или внутри публикации рядом с указанным выше признанием.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Любые данные или информация, являющиеся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и/или включать указанные данные и информацию с целью подготовки своего отчета и в более общем плане для осуществления проекта.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Разрешение споров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-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Привилегии и иммунитеты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н настоящем Соглашении не должно трактоваться как отказ от иммунитетов и привилегий ОЭСР как международной организации.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8. Изменения и дополнения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9. Вступление в силу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подписания. Оно остается действительным до тех пор, пока обе Стороны не выполнят все обязательства, вытекающие из него.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двух подлинных экземплярах на казахском, русском и английском языках. В случае расхождений между казахским, русским и английскими языками, вариант на английском языке является единственной подлинной версией.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 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Организации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Асылжан Мамытбеков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 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Симон Аптон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Директората ОЭСР по окружающей среде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.........................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.........................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Энтони Дж. Роттьер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...........................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Деятельность, предлагаемая на 2015-2016 годы, по Страновой</w:t>
      </w:r>
      <w:r>
        <w:br/>
      </w:r>
      <w:r>
        <w:rPr>
          <w:rFonts w:ascii="Times New Roman"/>
          <w:b/>
          <w:i w:val="false"/>
          <w:color w:val="000000"/>
        </w:rPr>
        <w:t>
программе ОЭСР Раздел «Окружающая среда»: Экономические аспекты</w:t>
      </w:r>
      <w:r>
        <w:br/>
      </w:r>
      <w:r>
        <w:rPr>
          <w:rFonts w:ascii="Times New Roman"/>
          <w:b/>
          <w:i w:val="false"/>
          <w:color w:val="000000"/>
        </w:rPr>
        <w:t>
управления водными ресурсами в странах ВЕКЦА: поддержка</w:t>
      </w:r>
      <w:r>
        <w:br/>
      </w:r>
      <w:r>
        <w:rPr>
          <w:rFonts w:ascii="Times New Roman"/>
          <w:b/>
          <w:i w:val="false"/>
          <w:color w:val="000000"/>
        </w:rPr>
        <w:t>
внедрения программы по управлению водными ресурсами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Исходная информация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Проект «Экономические аспекты управления водными ресурсами в странах ВЕКЦА: поддержка внедрения программы по управлению водными ресурсами» будет выполняться в рамках утвержденной в начале 2015 года страновой программы ОЭСР для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станет частью осуществляемого при содействии ОЭСР/ЕЭК ООН регионального компонента Водной инициативы Европейского Союза (далее – ВИЕС) для стран Восточной Европы, Кавказа и Центральной Азии (далее – ВЕКЦА). Компонент ВИЕС для стран ВЕКЦА поддерживает Европейскую политику добрососедства и Платформу сотрудничества между ЕС и Центральной Азией в области охраны окружающей среды и водных ресурсов. Компонент ВИЕС для стран ВЕКЦА поддерживается ресурсами Европейского Союза и совместно финансируется Австрией, Финляндией, Германией, Норвегией и Швейцарией.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проект будет опираться и внесет вклад в Национальный диалог о водной политике (далее – НДВП) в Казахстане, начатый в 2013 году (по распоряжению Премьер-Министра Республики Казахстан от 10 апреля 2013 года № 12-19/713). Действовавшим в то время Министром окружающей среды для координации НДВП был создан Межведомственный координационный совет (далее – МКС). Регулярные заседания НДВП/МКС с участием заинтересованных сторон, поддерживаемые рабочими группами экспертов, служат площадкой для диалога о водной политике. В настоящее время НДВП осуществляется под председательством вице-министра сельского хозяйства; Комитет по водным ресурсам Министерства сельского хозяйства является одним из его ключевых участников, а также выполняет функции Секретариата НДВП. НДВП проводится при содействии ОЭСР (СРГ ПДООС – Специальная рабочая группа по реализации Программы действий по охране окружающей среды) и ЕЭК ООН в качестве стратегических партнеров компонента Водной инициативы ЕС для стран ВЕКЦА.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НДВП способствует созданию аналитической базы для принятия государством мер, в том числе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водными ресурсами в соответствии с принципами «зеленой» модели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экономическая эффективность и финансовая устойчивость водного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надежное экономическое регулирование и устойчивые бизнес-модели водоснабжения и водоотведения. 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Деятельность, предусмотренная в разделе «Окружающая среда» страновой программы ОЭСР для Казахстана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Задача 1: Усиление роли многоцелевых водохозяйственных систем (далее – МВС) в обеспечении надежного водоснабжения, продовольственной и энергетической безопасности и безопасности экосистем, а также в переходе Казахстана на инклюзивную «зеленую» модель экономики и устойчивое развитие.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экономической оценки отдельных существующих объектов многоцелевой водохозяйственной инфраструктуры (далее – МВС) (как правило, представленной плотиной, водохранилищем и гидроэлектростанцией, магистральным(-и) каналом(-ами) и т.д.) в отдельном речном бассейне Казахстана (например, в трансграничном бассейне Или или Иртыша).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должна быть сосредоточена на: услугах, предоставляемых МВС; положительных и отрицательных внешних эффектах и вкладе МВС в управление рисками, влиянии, оказываемом на бюджет и занятость, общем прямом и косвенном вкладе в экономику региона и страны; правилах вододеления в обычных и чрезвычайных ситуациях (например, в случае паводков, засух); целевой функции оператора(-ов) (например, максимизация прибыли от производства электроэнергии или обеспечение максимально высокого уровня благосостояния общества или обеспечение надежного водоснабжения, продовольственной и энергетической безопасности страны и т.д.) – как она изменялась со временем и как влияла на вклад МВС в экономику страны,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экспресс-оценки финансирования МВС (расходов на эксплуатацию и текущий ремонт и содержание МВС в сравнении с доходами от платежей потребителей, налоговых поступлений и государственной поддержки МВС) и уровня ее финансовой самостоятельности.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соответствующего международного опыта (отдельных стран-членов ЕС, ОЭСР, БРИИКС и ВЕКЦА), который можно адаптировать к МВС/в условиях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рекомендаций по совершенствованию регулирования МВС, управления МВС и ее финансирования (например, правил распределения, целевой функции и структуры стимулов, государственной поддержки и т.д.) для увеличения вклада МВС в инклюзивный «зеленый» рост и устойчивое развитие, а также для достижения надежного водоснабжения, продовольственной и энергетической безопасности и безопасности экосистем.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Результаты: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Оценочный отчет, в котором проводится сравнение с образцами лучшей международной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усилению роли многоцелевых водохозяйственных систем в «зеленом» развитии на принципах устойчивости и обеспечению надежного водоснабжения, продовольственной и энергетической безопасности и безопасности экосистем.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Итоги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работа будет способствовать увеличению вклада многоцелевых водохозяйственных систем в инклюзивный «зеленый» рост и устойчивое развитие Казахстана, а также в обеспечение надежного водоснабжения, продовольственной и энергетической безопасности и безопасности экосистем, как части задачи обеспечения инклюзивности и устойчивости роста и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Эффект синергии и взаимодополняемость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Этот вид деятельности дополняет работу в отношении устойчивых бизнес-моделей для водохозяйственной инфраструктуры, которая будет осуществляться ПРООН и ЕЭК ООН в рамках финансируемого ЕК проекта по поддержке перехода Казахстана на «зеленую» модель экономики, и будет направлен на достижение возможного эффекта синергии с этой работой.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2: Обзор механизмов и инструментов государственной поддержки сельского хозяйства, развития села и водоемкой перерабатывающей промышленности, влияющей на водное хозяйство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Обзор действующих инструментов и механизмов государственной поддержки сельского хозяйства, развития села и одной водоемкой перерабатывающей отрасли промышленности, влияющих на водное хозяйство.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сельском хозяйстве соответствующие инструменты и механизмы государственной поддержки касаются, в том числе, поддержки использования агрохимикатов или моторного масла и топлива или воды для орошения; в части поддержки развития сельских районов – развития сельского водоснабжения и водоотведения; в водоемких отраслях промышленности – содействия экономии воды, в том числе за счет инноваций, оборотного водоснабжения и повторного использования воды. Водоемкая перерабатывающая отрасль промышленности будет выбрана совместно с уполномоченными органами и иными заинтересованными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соответствующего международного опыта (стран-членов ЕС, ОЭСР, БРИИКС и ВЕКЦА), который можно адаптировать и использовать в условиях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рекомендаций по усилению механизмов государственной поддержки, упразднению или реформированию контрпродуктивных государственных субсидий, связанных с водными ресурсами, в рассматриваемых отраслях.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Результаты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Оценочный отчет, в котором проводится сравнение с соответствующими образцами лучшей международной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усилению механизмов государственной поддержки и реформированию контрпродуктивных государственных субсидий, связанных с водными ресурсами, в рассматриваемых отраслях.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Итоги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 работа будет способствовать более эффективному использованию бюджетных средств для достижения целей экологической (в отношении водных ресурсов), социальной (финансовая доступность услуг водоснабжения и водоотведения/инклюзивность), а также экономической (производительность, рост и развитие), налогово-бюджетной и финансовой политики, в частности финансовой устойчивости водного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Эффект синергии и взаимодополняемость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Этот вид деятельности дополняет работу по экономическим инструментам, направленным на повышение эффективности использования воды, которая будет выполняться ПРООН и ЕЭК ООН в рамках вышеуказанного проекта, финансируемого 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Примерный план-график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(в предположении начала работ во 2-м квартале 2015 года):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0"/>
        <w:gridCol w:w="975"/>
        <w:gridCol w:w="975"/>
        <w:gridCol w:w="975"/>
        <w:gridCol w:w="1093"/>
        <w:gridCol w:w="1392"/>
        <w:gridCol w:w="1393"/>
        <w:gridCol w:w="1393"/>
        <w:gridCol w:w="1394"/>
      </w:tblGrid>
      <w:tr>
        <w:trPr>
          <w:trHeight w:val="30" w:hRule="atLeast"/>
        </w:trPr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результаты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Оценочный отчет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Обсуждение на заседании НДВП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окончательного отчета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экспертов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Окончательный отчет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Оценочный отчет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экспертов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окончательного отчета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Обсуждение на заседании НДВП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Окончательный отчет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Примерный бюджет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6"/>
        <w:gridCol w:w="3404"/>
      </w:tblGrid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затрат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евро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 труда сотрудников ОЭСР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19 845
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Накладные расходы на сотрудников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
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42 500
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(сотрудники ОЭСР и эксперты)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
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совещания, семинары и т.п.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7 500
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затраты (например подготовка и печать отчетов, документов)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5 780
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 ОЭСР на управление грантом*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6 300
</w:t>
            </w:r>
          </w:p>
        </w:tc>
      </w:tr>
      <w:tr>
        <w:trPr>
          <w:trHeight w:val="30" w:hRule="atLeast"/>
        </w:trPr>
        <w:tc>
          <w:tcPr>
            <w:tcW w:w="10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затраты 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составляет 6.3 % от суммы гранта.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