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4654f" w14:textId="eb465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31 октября 2011 года № 1238 "Об утверждении форм документов, предусмотренных Кодексом Республики Казахстан от 10 декабря 2008 года "О налогах и других обязательных платежах в бюджет" (Налоговый кодекс)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июня 2015 года № 401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октября 2011 года № 1238 «Об утверждении форм документов, предусмотренных Кодексом Республики Казахстан от 10 декабря 2008 года «О налогах и других обязательных платежах в бюджет» (Налоговый кодекс) (CAПП Республики Казахстан, 2011 г., № 59, ст. 839)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форму бланка строгой отчетности для приема консульскими учреждениями консульского сбора наличными деньгами;»;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бланка строгой отчетности для приема уполномоченными государственными органами или консульскими учреждениями некоторых обязательных платежей в бюджет, уплата которых может осуществляться наличными деньгами, утвержденную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свидетельства о постановке на регистрационный учет по налогу на добавленную стоимость, утвержденную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К. Масимов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июня 2015 года № 401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октября 2011 года № 1238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Бланк строгой отчетности для приема консульскими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учреждениями консульского сбора наличными деньгами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Корешок квитанции                         Серия        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(Ф.И.О.) 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 (БИН) 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платежа: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платежа 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(цифрами и прописью с указанием валюты платежа)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консульского учреждения, выдавшего квитанцию: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 Дата выдачи: «__» __________ 20__ г.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   Ф.И.О., подпись должностного лица, выдавшего квитанцию: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 Подпись плательщика ______________________________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735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Квитанция                                 Серия        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(Ф.И.О.) 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НИН (БИН) 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платежа: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платежа 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 (цифрами и прописью с указанием валюты платежа)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консульского учреждения, выдавшего квитанцию: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 Дата выдачи: «__» ______________ 20__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 Ф.И.О., подпись должностного лица, выдавшего квитанцию: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Подпись плательщика ___________________________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июня 2015 года № 401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октября 2011 года № 1238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832600" cy="764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32600" cy="764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