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cf00" w14:textId="04cc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2009 года № 133 "Об утверждении перечня лекарственных средств любых форм, в том числе лекарственных 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стоимость, и перечня медицинских (ветеринарных) услуг, за исключением косметологических, санаторно-курортных, обороты по реализации которых освобождаются от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2015 года № 402.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2009 года № 133 "Об утверждении перечня лекарственных средств любых форм, в том числе лекарственных 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стоимость, и перечня медицинских (ветеринарных) услуг, за исключением косметологических, санаторно-курортных, обороты по реализации которых освобождаются от налога на добавленную стоимость" (САПП Республики Казахстан, 2009 г., № 10, ст. 55) следующие изменения: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любых форм, в том числе лекарственных 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любых форм, в том числе лекарственных субстанций, а также материалов и комплектующих для их производства;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обороты по реализации которых освобождаются от налога на добавленную стоимость,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коробки и аналогичные изделия, используемые в медицинских целях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коробки и аналогичные изделия, используемые в медицинских целях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9"/>
        <w:gridCol w:w="5191"/>
      </w:tblGrid>
      <w:tr>
        <w:trPr>
          <w:trHeight w:val="30" w:hRule="atLeast"/>
        </w:trPr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8474 39 000 1,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90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измельчения, размалывания, смешивания или перемешивания минеральных продуктов в порошкообразном состоянии (грануляторы);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агломерации, формовки или отливки, используемое при производстве фармацевтической продукции, и их части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4"/>
        <w:gridCol w:w="5306"/>
      </w:tblGrid>
      <w:tr>
        <w:trPr>
          <w:trHeight w:val="30" w:hRule="atLeast"/>
        </w:trPr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20 000,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8474 39 000 1,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90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измельчения, размалывания, смешивания или перемешивания минеральных продуктов в порошкообразном состоянии (грануляторы);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агломерации, формовки или отливки, используемое при производстве фармацевтической продукции, и их части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